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88" w:rsidRPr="00817713" w:rsidRDefault="00BD7988" w:rsidP="00306E2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right="141"/>
        <w:rPr>
          <w:rFonts w:ascii="Arial" w:hAnsi="Arial" w:cs="Arial"/>
          <w:b/>
          <w:noProof/>
          <w:color w:val="3366FF"/>
          <w:szCs w:val="24"/>
        </w:rPr>
      </w:pPr>
    </w:p>
    <w:p w:rsidR="00CA5E3F" w:rsidRPr="00EE5D73" w:rsidRDefault="000F21DA" w:rsidP="0031165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i/>
        </w:rPr>
      </w:pPr>
      <w:r w:rsidRPr="00817713">
        <w:rPr>
          <w:rFonts w:ascii="Arial" w:hAnsi="Arial" w:cs="Arial"/>
          <w:b/>
          <w:bCs/>
        </w:rPr>
        <w:t xml:space="preserve">REGULAMIN REKRUTACJI UCZESTNIKÓW PROJEKTU </w:t>
      </w:r>
      <w:r w:rsidRPr="00817713">
        <w:rPr>
          <w:rFonts w:ascii="Arial" w:hAnsi="Arial" w:cs="Arial"/>
          <w:b/>
          <w:bCs/>
        </w:rPr>
        <w:br/>
      </w:r>
      <w:r w:rsidR="00E21435" w:rsidRPr="00EE5D73">
        <w:rPr>
          <w:rFonts w:ascii="Arial" w:hAnsi="Arial" w:cs="Arial"/>
          <w:b/>
          <w:bCs/>
          <w:i/>
        </w:rPr>
        <w:t>„</w:t>
      </w:r>
      <w:r w:rsidR="00EC6634" w:rsidRPr="00EE5D73">
        <w:rPr>
          <w:rFonts w:ascii="Arial" w:hAnsi="Arial" w:cs="Arial"/>
          <w:b/>
          <w:bCs/>
          <w:i/>
        </w:rPr>
        <w:t>Kreatorzy Przedsiębiorczości</w:t>
      </w:r>
      <w:r w:rsidR="00EE5D73" w:rsidRPr="00EE5D73">
        <w:rPr>
          <w:rFonts w:ascii="Arial" w:hAnsi="Arial" w:cs="Arial"/>
          <w:b/>
          <w:bCs/>
          <w:i/>
        </w:rPr>
        <w:t>-</w:t>
      </w:r>
      <w:r w:rsidR="00EE5D73" w:rsidRPr="00EE5D73">
        <w:rPr>
          <w:rFonts w:ascii="Arial" w:hAnsi="Arial" w:cs="Arial"/>
          <w:b/>
          <w:i/>
        </w:rPr>
        <w:t xml:space="preserve"> Edycja II</w:t>
      </w:r>
      <w:r w:rsidR="00EC6634" w:rsidRPr="00EE5D73">
        <w:rPr>
          <w:rFonts w:ascii="Arial" w:hAnsi="Arial" w:cs="Arial"/>
          <w:b/>
          <w:bCs/>
          <w:i/>
        </w:rPr>
        <w:t>”</w:t>
      </w:r>
    </w:p>
    <w:p w:rsidR="000F21DA" w:rsidRPr="00817713" w:rsidRDefault="00EC6634" w:rsidP="00311653">
      <w:pPr>
        <w:pStyle w:val="Default"/>
        <w:spacing w:before="120" w:after="120" w:line="360" w:lineRule="auto"/>
        <w:jc w:val="center"/>
        <w:rPr>
          <w:b/>
          <w:bCs/>
          <w:color w:val="3366FF"/>
        </w:rPr>
      </w:pPr>
      <w:r w:rsidRPr="00817713">
        <w:rPr>
          <w:b/>
          <w:bCs/>
          <w:color w:val="auto"/>
        </w:rPr>
        <w:t>N</w:t>
      </w:r>
      <w:r w:rsidR="000F21DA" w:rsidRPr="00817713">
        <w:rPr>
          <w:b/>
          <w:bCs/>
          <w:color w:val="auto"/>
        </w:rPr>
        <w:t>r</w:t>
      </w:r>
      <w:r w:rsidR="00EE5D73">
        <w:rPr>
          <w:b/>
          <w:bCs/>
          <w:color w:val="auto"/>
        </w:rPr>
        <w:t xml:space="preserve"> </w:t>
      </w:r>
      <w:r w:rsidR="009762E7" w:rsidRPr="00817713">
        <w:rPr>
          <w:b/>
          <w:bCs/>
          <w:color w:val="auto"/>
        </w:rPr>
        <w:t>projektu</w:t>
      </w:r>
      <w:r w:rsidR="00AC31CF">
        <w:rPr>
          <w:b/>
          <w:bCs/>
          <w:color w:val="auto"/>
        </w:rPr>
        <w:t>:</w:t>
      </w:r>
      <w:r w:rsidR="00EE5D73" w:rsidRPr="00EE5D73">
        <w:t xml:space="preserve"> </w:t>
      </w:r>
      <w:r w:rsidR="00EE5D73" w:rsidRPr="00EE5D73">
        <w:rPr>
          <w:b/>
        </w:rPr>
        <w:t>POWR.01.02.01-10-0016</w:t>
      </w:r>
      <w:r w:rsidR="00F1513B">
        <w:rPr>
          <w:b/>
        </w:rPr>
        <w:t>/21</w:t>
      </w:r>
      <w:r w:rsidR="00F314A7" w:rsidRPr="00817713">
        <w:rPr>
          <w:b/>
          <w:bCs/>
          <w:i/>
          <w:color w:val="3366FF"/>
        </w:rPr>
        <w:br/>
      </w:r>
      <w:r w:rsidR="00F314A7" w:rsidRPr="00817713">
        <w:rPr>
          <w:b/>
          <w:bCs/>
          <w:color w:val="auto"/>
        </w:rPr>
        <w:t>Beneficjent</w:t>
      </w:r>
      <w:r w:rsidR="00AC31CF">
        <w:rPr>
          <w:b/>
          <w:bCs/>
          <w:color w:val="auto"/>
        </w:rPr>
        <w:t>:</w:t>
      </w:r>
      <w:r w:rsidR="00EE5D73">
        <w:rPr>
          <w:b/>
          <w:bCs/>
          <w:color w:val="auto"/>
        </w:rPr>
        <w:t xml:space="preserve"> </w:t>
      </w:r>
      <w:r w:rsidR="00025F0D" w:rsidRPr="00025F0D">
        <w:rPr>
          <w:b/>
          <w:bCs/>
          <w:i/>
          <w:color w:val="auto"/>
        </w:rPr>
        <w:t>Centrum Samorządności i Regionalizmu</w:t>
      </w:r>
      <w:r w:rsidR="00AC31CF">
        <w:rPr>
          <w:b/>
          <w:bCs/>
          <w:i/>
          <w:color w:val="auto"/>
        </w:rPr>
        <w:t xml:space="preserve">                                                    ul. Katarzynów 42, 99-400 Łowicz</w:t>
      </w:r>
    </w:p>
    <w:p w:rsidR="00BD636B" w:rsidRPr="00817713" w:rsidRDefault="00F161B5" w:rsidP="00311653">
      <w:pPr>
        <w:pStyle w:val="Default"/>
        <w:spacing w:before="120" w:after="120" w:line="360" w:lineRule="auto"/>
        <w:rPr>
          <w:b/>
          <w:bCs/>
        </w:rPr>
      </w:pPr>
      <w:r w:rsidRPr="00817713">
        <w:rPr>
          <w:b/>
          <w:bCs/>
          <w:color w:val="FF0000"/>
        </w:rPr>
        <w:br/>
      </w:r>
    </w:p>
    <w:p w:rsidR="00BD636B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Oś Priorytetowa I </w:t>
      </w:r>
      <w:r w:rsidR="00F314A7" w:rsidRPr="00817713">
        <w:rPr>
          <w:b/>
          <w:bCs/>
          <w:color w:val="auto"/>
        </w:rPr>
        <w:t>Rynek pracy otwarty dla wszystkich</w:t>
      </w:r>
    </w:p>
    <w:p w:rsidR="00BD636B" w:rsidRPr="00817713" w:rsidRDefault="004637A0" w:rsidP="00311653">
      <w:pPr>
        <w:pStyle w:val="Default"/>
        <w:spacing w:before="120" w:after="120" w:line="360" w:lineRule="auto"/>
        <w:rPr>
          <w:b/>
          <w:bCs/>
        </w:rPr>
      </w:pPr>
      <w:r>
        <w:rPr>
          <w:b/>
          <w:bCs/>
        </w:rPr>
        <w:t>D</w:t>
      </w:r>
      <w:r w:rsidR="00BD636B" w:rsidRPr="00817713">
        <w:rPr>
          <w:b/>
          <w:bCs/>
        </w:rPr>
        <w:t xml:space="preserve">ziałanie </w:t>
      </w:r>
      <w:r w:rsidR="005D3708" w:rsidRPr="00817713">
        <w:rPr>
          <w:b/>
          <w:bCs/>
        </w:rPr>
        <w:t>1</w:t>
      </w:r>
      <w:r w:rsidR="00BD636B" w:rsidRPr="00817713">
        <w:rPr>
          <w:b/>
          <w:bCs/>
        </w:rPr>
        <w:t>.</w:t>
      </w:r>
      <w:r w:rsidR="005D3708" w:rsidRPr="00817713">
        <w:rPr>
          <w:b/>
          <w:bCs/>
        </w:rPr>
        <w:t>2</w:t>
      </w:r>
      <w:r w:rsidR="00F235C3">
        <w:rPr>
          <w:b/>
          <w:bCs/>
        </w:rPr>
        <w:t xml:space="preserve"> </w:t>
      </w:r>
      <w:r w:rsidR="005D3708" w:rsidRPr="00817713">
        <w:rPr>
          <w:b/>
          <w:bCs/>
        </w:rPr>
        <w:t>Wsparcie osób młodych na regionalnym rynku pracy</w:t>
      </w:r>
    </w:p>
    <w:p w:rsidR="004C6A62" w:rsidRPr="00817713" w:rsidRDefault="00BD636B" w:rsidP="00311653">
      <w:pPr>
        <w:pStyle w:val="Default"/>
        <w:spacing w:before="120" w:after="120" w:line="360" w:lineRule="auto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Program Operacyjny </w:t>
      </w:r>
      <w:r w:rsidR="005D3708" w:rsidRPr="00817713">
        <w:rPr>
          <w:b/>
          <w:bCs/>
          <w:color w:val="auto"/>
        </w:rPr>
        <w:t>Wiedza Edukacja Rozwój</w:t>
      </w:r>
      <w:r w:rsidR="00F235C3">
        <w:rPr>
          <w:b/>
          <w:bCs/>
          <w:color w:val="auto"/>
        </w:rPr>
        <w:t xml:space="preserve"> </w:t>
      </w:r>
      <w:r w:rsidRPr="00817713">
        <w:rPr>
          <w:b/>
          <w:bCs/>
          <w:color w:val="auto"/>
        </w:rPr>
        <w:t>na lata 2014-2020</w:t>
      </w:r>
      <w:r w:rsidR="00C70D4F" w:rsidRPr="00817713">
        <w:rPr>
          <w:b/>
          <w:bCs/>
          <w:color w:val="auto"/>
        </w:rPr>
        <w:tab/>
      </w:r>
    </w:p>
    <w:p w:rsidR="000F6A43" w:rsidRPr="00817713" w:rsidRDefault="000F6A43" w:rsidP="0031165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0F21DA" w:rsidRPr="00817713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§ </w:t>
      </w:r>
      <w:r w:rsidR="00AF2895" w:rsidRPr="00817713">
        <w:rPr>
          <w:b/>
          <w:bCs/>
          <w:color w:val="auto"/>
        </w:rPr>
        <w:t>1</w:t>
      </w:r>
    </w:p>
    <w:p w:rsidR="00821E07" w:rsidRPr="00817713" w:rsidRDefault="000F21DA" w:rsidP="004C4679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817713">
        <w:rPr>
          <w:b/>
          <w:bCs/>
          <w:color w:val="auto"/>
        </w:rPr>
        <w:t xml:space="preserve">Definicje </w:t>
      </w:r>
    </w:p>
    <w:p w:rsidR="000F21DA" w:rsidRPr="009347FF" w:rsidRDefault="000F21DA" w:rsidP="00306E23">
      <w:pPr>
        <w:pStyle w:val="Default"/>
        <w:spacing w:before="120" w:after="120" w:line="360" w:lineRule="auto"/>
        <w:ind w:left="425"/>
        <w:jc w:val="both"/>
      </w:pPr>
      <w:r w:rsidRPr="00817713">
        <w:rPr>
          <w:color w:val="auto"/>
        </w:rPr>
        <w:t>Użyte w niniejszym Regulaminie pojęcia oznaczają:</w:t>
      </w:r>
    </w:p>
    <w:p w:rsidR="000D6DF3" w:rsidRPr="008E1246" w:rsidRDefault="000F21DA" w:rsidP="00306E23">
      <w:pPr>
        <w:numPr>
          <w:ilvl w:val="2"/>
          <w:numId w:val="2"/>
        </w:numPr>
        <w:tabs>
          <w:tab w:val="num" w:pos="709"/>
        </w:tabs>
        <w:spacing w:before="120" w:after="120" w:line="360" w:lineRule="auto"/>
        <w:ind w:left="709" w:hanging="284"/>
        <w:jc w:val="both"/>
        <w:rPr>
          <w:rFonts w:ascii="Arial" w:eastAsia="SimSun" w:hAnsi="Arial" w:cs="Arial"/>
          <w:lang w:eastAsia="zh-CN"/>
        </w:rPr>
      </w:pPr>
      <w:r w:rsidRPr="008E1246">
        <w:rPr>
          <w:rFonts w:ascii="Arial" w:hAnsi="Arial" w:cs="Arial"/>
          <w:b/>
        </w:rPr>
        <w:t>Beneficjent</w:t>
      </w:r>
      <w:r w:rsidRPr="008E1246">
        <w:rPr>
          <w:rFonts w:ascii="Arial" w:hAnsi="Arial" w:cs="Arial"/>
        </w:rPr>
        <w:t xml:space="preserve"> (Projektodawca) </w:t>
      </w:r>
      <w:r w:rsidR="00DB3A4D" w:rsidRPr="008E1246">
        <w:rPr>
          <w:rFonts w:ascii="Arial" w:hAnsi="Arial" w:cs="Arial"/>
        </w:rPr>
        <w:t>–</w:t>
      </w:r>
      <w:r w:rsidR="003D016D" w:rsidRPr="008E1246">
        <w:rPr>
          <w:rFonts w:ascii="Arial" w:hAnsi="Arial" w:cs="Arial"/>
        </w:rPr>
        <w:t xml:space="preserve"> podmiot realizujący projekt na podstawie umowy o dofinansowanie</w:t>
      </w:r>
      <w:r w:rsidR="009B4D5B" w:rsidRPr="008E1246">
        <w:rPr>
          <w:rFonts w:ascii="Arial" w:hAnsi="Arial" w:cs="Arial"/>
        </w:rPr>
        <w:t xml:space="preserve"> w ramach </w:t>
      </w:r>
      <w:r w:rsidR="0013255C" w:rsidRPr="008E1246">
        <w:rPr>
          <w:rFonts w:ascii="Arial" w:hAnsi="Arial" w:cs="Arial"/>
        </w:rPr>
        <w:t xml:space="preserve">Działania </w:t>
      </w:r>
      <w:r w:rsidR="005D3708" w:rsidRPr="008E1246">
        <w:rPr>
          <w:rFonts w:ascii="Arial" w:hAnsi="Arial" w:cs="Arial"/>
        </w:rPr>
        <w:t>1</w:t>
      </w:r>
      <w:r w:rsidR="0013255C" w:rsidRPr="008E1246">
        <w:rPr>
          <w:rFonts w:ascii="Arial" w:hAnsi="Arial" w:cs="Arial"/>
        </w:rPr>
        <w:t>.</w:t>
      </w:r>
      <w:r w:rsidR="005D3708" w:rsidRPr="008E1246">
        <w:rPr>
          <w:rFonts w:ascii="Arial" w:hAnsi="Arial" w:cs="Arial"/>
        </w:rPr>
        <w:t>2</w:t>
      </w:r>
      <w:r w:rsidR="0013255C" w:rsidRPr="008E1246">
        <w:rPr>
          <w:rFonts w:ascii="Arial" w:hAnsi="Arial" w:cs="Arial"/>
        </w:rPr>
        <w:t xml:space="preserve"> PO W</w:t>
      </w:r>
      <w:r w:rsidR="005D3708" w:rsidRPr="008E1246">
        <w:rPr>
          <w:rFonts w:ascii="Arial" w:hAnsi="Arial" w:cs="Arial"/>
        </w:rPr>
        <w:t>ER</w:t>
      </w:r>
      <w:r w:rsidR="00E54FDF" w:rsidRPr="008E1246">
        <w:rPr>
          <w:rFonts w:ascii="Arial" w:hAnsi="Arial" w:cs="Arial"/>
        </w:rPr>
        <w:t xml:space="preserve">. </w:t>
      </w:r>
    </w:p>
    <w:p w:rsidR="000D6DF3" w:rsidRDefault="009B4D5B" w:rsidP="00306E23">
      <w:pPr>
        <w:tabs>
          <w:tab w:val="num" w:pos="2160"/>
        </w:tabs>
        <w:spacing w:before="120" w:after="120" w:line="360" w:lineRule="auto"/>
        <w:ind w:left="709"/>
        <w:jc w:val="both"/>
        <w:rPr>
          <w:rFonts w:ascii="Arial" w:hAnsi="Arial" w:cs="Arial"/>
          <w:i/>
          <w:color w:val="3366FF"/>
        </w:rPr>
      </w:pPr>
      <w:r w:rsidRPr="008E1246">
        <w:rPr>
          <w:rFonts w:ascii="Arial" w:hAnsi="Arial" w:cs="Arial"/>
        </w:rPr>
        <w:t xml:space="preserve">W ramach projektu </w:t>
      </w:r>
      <w:r w:rsidRPr="00534EF5">
        <w:rPr>
          <w:rFonts w:ascii="Arial" w:hAnsi="Arial" w:cs="Arial"/>
          <w:i/>
        </w:rPr>
        <w:t>„</w:t>
      </w:r>
      <w:r w:rsidR="00534EF5" w:rsidRPr="00EE5D73">
        <w:rPr>
          <w:rFonts w:ascii="Arial" w:hAnsi="Arial" w:cs="Arial"/>
          <w:i/>
        </w:rPr>
        <w:t>Kreatorzy Przedsiębiorczości</w:t>
      </w:r>
      <w:r w:rsidR="004208A1">
        <w:rPr>
          <w:rFonts w:ascii="Arial" w:hAnsi="Arial" w:cs="Arial"/>
          <w:i/>
        </w:rPr>
        <w:t>-</w:t>
      </w:r>
      <w:r w:rsidR="00EE5D73" w:rsidRPr="00EE5D73">
        <w:rPr>
          <w:rFonts w:ascii="Arial" w:hAnsi="Arial" w:cs="Arial"/>
          <w:i/>
        </w:rPr>
        <w:t xml:space="preserve"> Edycja II</w:t>
      </w:r>
      <w:r w:rsidRPr="00534EF5">
        <w:rPr>
          <w:rFonts w:ascii="Arial" w:hAnsi="Arial" w:cs="Arial"/>
          <w:i/>
        </w:rPr>
        <w:t>”</w:t>
      </w:r>
      <w:r w:rsidRPr="00534EF5">
        <w:rPr>
          <w:rFonts w:ascii="Arial" w:hAnsi="Arial" w:cs="Arial"/>
        </w:rPr>
        <w:t>,</w:t>
      </w:r>
      <w:r w:rsidRPr="008E1246">
        <w:rPr>
          <w:rFonts w:ascii="Arial" w:hAnsi="Arial" w:cs="Arial"/>
        </w:rPr>
        <w:t xml:space="preserve"> funkcję Beneficjenta pełni:</w:t>
      </w:r>
      <w:r w:rsidR="00EE5D73">
        <w:rPr>
          <w:rFonts w:ascii="Arial" w:hAnsi="Arial" w:cs="Arial"/>
        </w:rPr>
        <w:t xml:space="preserve"> </w:t>
      </w:r>
      <w:r w:rsidR="00534EF5" w:rsidRPr="00534EF5">
        <w:rPr>
          <w:rFonts w:ascii="Arial" w:hAnsi="Arial" w:cs="Arial"/>
          <w:i/>
        </w:rPr>
        <w:t>Centrum Samorządności i Regionalizmu</w:t>
      </w:r>
      <w:r w:rsidRPr="008E1246">
        <w:rPr>
          <w:rFonts w:ascii="Arial" w:hAnsi="Arial" w:cs="Arial"/>
        </w:rPr>
        <w:t xml:space="preserve"> z siedzibą w </w:t>
      </w:r>
      <w:r w:rsidR="00534EF5" w:rsidRPr="00534EF5">
        <w:rPr>
          <w:rFonts w:ascii="Arial" w:hAnsi="Arial" w:cs="Arial"/>
          <w:i/>
        </w:rPr>
        <w:t>Łowiczu</w:t>
      </w:r>
    </w:p>
    <w:p w:rsidR="00DA4DA3" w:rsidRPr="00880E08" w:rsidRDefault="00DA4DA3" w:rsidP="00306E23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9347FF">
        <w:rPr>
          <w:b/>
          <w:color w:val="auto"/>
        </w:rPr>
        <w:t xml:space="preserve">Beneficjent pomocy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podmiot utworzony przez uczestnika projektu i korzystający z przyznanej pomocy finansowej, prowadzący działalność gospodarczą, zgodnie z regułami konkurencji określonymi w przepisach tytułu VII rozdziału 1</w:t>
      </w:r>
      <w:r w:rsidR="004208A1">
        <w:rPr>
          <w:color w:val="auto"/>
        </w:rPr>
        <w:t xml:space="preserve"> </w:t>
      </w:r>
      <w:r w:rsidRPr="009347FF">
        <w:rPr>
          <w:color w:val="auto"/>
        </w:rPr>
        <w:t>Traktatu o Funkcjonowaniu Unii Europejskiej (TFUE), który otrzymał pomoc.</w:t>
      </w:r>
    </w:p>
    <w:p w:rsidR="00DA4DA3" w:rsidRDefault="00DA4DA3" w:rsidP="00306E23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hAnsi="Arial" w:cs="Arial"/>
        </w:rPr>
      </w:pPr>
      <w:r w:rsidRPr="000D76EE">
        <w:rPr>
          <w:rFonts w:ascii="Arial" w:eastAsia="SimSun" w:hAnsi="Arial" w:cs="Arial"/>
          <w:b/>
          <w:bCs/>
          <w:lang w:eastAsia="zh-CN"/>
        </w:rPr>
        <w:t>Biuro projektu</w:t>
      </w:r>
      <w:r w:rsidRPr="00DA4DA3">
        <w:rPr>
          <w:rFonts w:ascii="Arial" w:eastAsia="SimSun" w:hAnsi="Arial" w:cs="Arial"/>
          <w:lang w:eastAsia="zh-CN"/>
        </w:rPr>
        <w:t xml:space="preserve"> – </w:t>
      </w:r>
      <w:r w:rsidRPr="000D76EE">
        <w:rPr>
          <w:rFonts w:ascii="Arial" w:hAnsi="Arial" w:cs="Arial"/>
        </w:rPr>
        <w:t>oznacza miejsce, w którym realizowany jest projekt przez zespół projektowy. Biuro projektu znajduje się</w:t>
      </w:r>
      <w:r w:rsidR="00EE5D73">
        <w:rPr>
          <w:rFonts w:ascii="Arial" w:hAnsi="Arial" w:cs="Arial"/>
        </w:rPr>
        <w:t xml:space="preserve"> </w:t>
      </w:r>
      <w:r w:rsidR="00B76171">
        <w:rPr>
          <w:rFonts w:ascii="Arial" w:hAnsi="Arial" w:cs="Arial"/>
        </w:rPr>
        <w:t xml:space="preserve">w Łowiczu, </w:t>
      </w:r>
      <w:r w:rsidR="00E6241A">
        <w:rPr>
          <w:rFonts w:ascii="Arial" w:hAnsi="Arial" w:cs="Arial"/>
        </w:rPr>
        <w:t>ul. Katarzynów 42, 99-400 Łowicz,</w:t>
      </w:r>
      <w:r w:rsidR="00EE5D73">
        <w:rPr>
          <w:rFonts w:ascii="Arial" w:hAnsi="Arial" w:cs="Arial"/>
        </w:rPr>
        <w:t xml:space="preserve"> </w:t>
      </w:r>
      <w:r w:rsidR="00986844">
        <w:rPr>
          <w:rFonts w:ascii="Arial" w:hAnsi="Arial" w:cs="Arial"/>
        </w:rPr>
        <w:t>tel.</w:t>
      </w:r>
      <w:r w:rsidR="00E6241A">
        <w:rPr>
          <w:rFonts w:ascii="Arial" w:hAnsi="Arial" w:cs="Arial"/>
        </w:rPr>
        <w:t xml:space="preserve"> 605-659-234, e-mail: </w:t>
      </w:r>
      <w:hyperlink r:id="rId8" w:history="1">
        <w:r w:rsidR="00E6241A" w:rsidRPr="00070C67">
          <w:rPr>
            <w:rStyle w:val="Hipercze"/>
            <w:rFonts w:ascii="Arial" w:hAnsi="Arial" w:cs="Arial"/>
          </w:rPr>
          <w:t>csirlowicz@gmail.com</w:t>
        </w:r>
      </w:hyperlink>
      <w:r w:rsidR="00B76171">
        <w:rPr>
          <w:rFonts w:ascii="Arial" w:hAnsi="Arial" w:cs="Arial"/>
        </w:rPr>
        <w:t xml:space="preserve">, biuro czynne </w:t>
      </w:r>
      <w:r w:rsidR="00E6241A">
        <w:rPr>
          <w:rFonts w:ascii="Arial" w:hAnsi="Arial" w:cs="Arial"/>
        </w:rPr>
        <w:t>Pon-</w:t>
      </w:r>
      <w:r w:rsidR="00B76171">
        <w:rPr>
          <w:rFonts w:ascii="Arial" w:hAnsi="Arial" w:cs="Arial"/>
        </w:rPr>
        <w:t xml:space="preserve">Pt w godz. </w:t>
      </w:r>
      <w:r w:rsidR="00E6241A">
        <w:rPr>
          <w:rFonts w:ascii="Arial" w:hAnsi="Arial" w:cs="Arial"/>
        </w:rPr>
        <w:t>7.00-15.00</w:t>
      </w:r>
      <w:r w:rsidRPr="000D76EE">
        <w:rPr>
          <w:rFonts w:ascii="Arial" w:hAnsi="Arial" w:cs="Arial"/>
        </w:rPr>
        <w:t xml:space="preserve">. </w:t>
      </w:r>
    </w:p>
    <w:p w:rsidR="00DA4DA3" w:rsidRDefault="00DA4DA3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lastRenderedPageBreak/>
        <w:t xml:space="preserve">Dokumenty rekrutacyjne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dokumenty, o których mowa w § </w:t>
      </w:r>
      <w:r w:rsidR="00626496" w:rsidRPr="00306E23">
        <w:rPr>
          <w:color w:val="auto"/>
        </w:rPr>
        <w:t>5</w:t>
      </w:r>
      <w:r w:rsidRPr="009347FF">
        <w:rPr>
          <w:color w:val="auto"/>
        </w:rPr>
        <w:t xml:space="preserve">niniejszego Regulaminu. </w:t>
      </w:r>
    </w:p>
    <w:p w:rsidR="00DA4DA3" w:rsidRDefault="00DA4DA3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Działalność gospodarcza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jest to zarobkowa działalność wytwórcza, budowlana, handlowa, usługowa oraz poszukiwanie, rozpoznawanie i wydobywanie kopalin ze złóż, a także działalność zawodowa, wykonywana w sposób zorganizowany i ciągły, zgodnie z zapisami Ustawy z dnia </w:t>
      </w:r>
      <w:r w:rsidRPr="009347FF">
        <w:t>6 marca 2018 r. - Prawo przedsiębiorców</w:t>
      </w:r>
      <w:r w:rsidRPr="009347FF">
        <w:rPr>
          <w:color w:val="auto"/>
        </w:rPr>
        <w:t>. Dla potrzeb niniejszego Regulaminu przez prowadzenie działalności gospodarczej rozumie się także udział w spółkach cywilnych, jawnych oraz partnerskich. W ramach projektu możliwe jest uruchomienie wyłącznie nowej działalności w formie: jednoosobowej działalności gospodarczej, spółki cywilnej, jawnej lub partnerskiej, przy czym założenie spółki cywilnej, jawnej lub partnerskiej jest możliwe wyłącznie pomiędzy uczestnikami niniejszego projektu. Nie jest dopuszczalny udział Uczestnika/ Uczestników Projektu w podmiocie istniejącym przed rozpoczęciem projektu lub zawiązanie przez Uczestnika Projektu jednej z ww. spółek z osobą niebędącą Uczestnikiem Projektu, również w ciągu 12 miesięcy od dnia rozpoczęcia działalności gospodarczej przez Uczestnika Projektu. Wsparcie finansowe na rozpoczęcie działalności gospodarczej może zostać także przyznane uczestnikowi projektu prowadzącemu wcześniej tzw. nierejestrową działalność (zgodnie z art. 5 ust. 1 ustawy z dnia 6 marca 2018 r. Prawo przedsiębiorców).</w:t>
      </w:r>
    </w:p>
    <w:p w:rsidR="00F11BA5" w:rsidRPr="009347FF" w:rsidRDefault="00F11BA5" w:rsidP="00306E23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auto"/>
        </w:rPr>
      </w:pPr>
      <w:r w:rsidRPr="009347FF">
        <w:rPr>
          <w:b/>
          <w:color w:val="auto"/>
        </w:rPr>
        <w:t xml:space="preserve">Dzień skutecznego doręczenia informacji kandydatowi/uczestnikowi projektu </w:t>
      </w:r>
      <w:r w:rsidRPr="009347FF">
        <w:rPr>
          <w:color w:val="auto"/>
        </w:rPr>
        <w:t>– za dzień skutecznego doręczenia informacji kandydatowi/uczestnikowi</w:t>
      </w:r>
      <w:r w:rsidR="00EE5D73">
        <w:rPr>
          <w:color w:val="auto"/>
        </w:rPr>
        <w:t xml:space="preserve"> </w:t>
      </w:r>
      <w:r w:rsidRPr="009347FF">
        <w:rPr>
          <w:color w:val="auto"/>
        </w:rPr>
        <w:t>uznaje się:</w:t>
      </w:r>
    </w:p>
    <w:p w:rsidR="00F11BA5" w:rsidRPr="009347FF" w:rsidRDefault="00F11BA5" w:rsidP="00306E23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F11BA5" w:rsidRPr="009347FF" w:rsidRDefault="00F11BA5" w:rsidP="00306E23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przesyłki za pośrednictwem operatora w rozumieniu ustawy z dnia 23.11.2012 r. – Prawo pocztowe – datę wskazaną na zwrotnym potwierdzeniu odbioru (dostarczonemu zgodnie z postanowieniami art. 42-44 Kodeksu Postępowania Administracyjnego),a w razie braku podjęcia przesyłki – za dzień ten uznaje się czternasty dzień od dnia pierwszego awizowania przesyłki, a jeśli dzień ten przypada na dzień wolny od pracy, wówczas następny dzień roboczy;</w:t>
      </w:r>
    </w:p>
    <w:p w:rsidR="00F11BA5" w:rsidRPr="00880E08" w:rsidRDefault="00F11BA5" w:rsidP="00306E23">
      <w:pPr>
        <w:pStyle w:val="Default"/>
        <w:numPr>
          <w:ilvl w:val="0"/>
          <w:numId w:val="25"/>
        </w:numPr>
        <w:spacing w:before="120" w:after="120" w:line="360" w:lineRule="auto"/>
        <w:ind w:left="1069"/>
        <w:jc w:val="both"/>
      </w:pPr>
      <w:r w:rsidRPr="009347FF">
        <w:rPr>
          <w:color w:val="auto"/>
        </w:rPr>
        <w:t xml:space="preserve">w drodze elektronicznej (w tym opatrzonej bezpiecznym podpisem elektronicznym) – jeśli </w:t>
      </w:r>
      <w:r>
        <w:rPr>
          <w:color w:val="auto"/>
        </w:rPr>
        <w:t>uczestnik projektu</w:t>
      </w:r>
      <w:r w:rsidRPr="009347FF">
        <w:rPr>
          <w:color w:val="auto"/>
        </w:rPr>
        <w:t xml:space="preserve"> udostępnił </w:t>
      </w:r>
      <w:r>
        <w:rPr>
          <w:color w:val="auto"/>
        </w:rPr>
        <w:t>b</w:t>
      </w:r>
      <w:r w:rsidRPr="009347FF">
        <w:rPr>
          <w:color w:val="auto"/>
        </w:rPr>
        <w:t>eneficjentowi adres e-mail – datę potwierdzenia odbioru wiadomości elektronicznej (e-mail)</w:t>
      </w:r>
    </w:p>
    <w:p w:rsidR="00F11BA5" w:rsidRPr="009347FF" w:rsidRDefault="00F11BA5" w:rsidP="00306E23">
      <w:pPr>
        <w:pStyle w:val="Bezodstpw"/>
        <w:numPr>
          <w:ilvl w:val="0"/>
          <w:numId w:val="22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>Dzień skutecznego doręczenia informacji Beneficjentowi przez kandydata/uczestnika projektu</w:t>
      </w:r>
      <w:r w:rsidRPr="009347FF">
        <w:rPr>
          <w:rFonts w:ascii="Arial" w:hAnsi="Arial" w:cs="Arial"/>
        </w:rPr>
        <w:t xml:space="preserve"> – za dzień skutecznego doręczenia informacji Beneficjentowi uznaje się:</w:t>
      </w:r>
    </w:p>
    <w:p w:rsidR="00F11BA5" w:rsidRPr="009347FF" w:rsidRDefault="00F11BA5" w:rsidP="00306E23">
      <w:pPr>
        <w:pStyle w:val="Default"/>
        <w:numPr>
          <w:ilvl w:val="0"/>
          <w:numId w:val="31"/>
        </w:numPr>
        <w:spacing w:before="120" w:after="120" w:line="360" w:lineRule="auto"/>
        <w:ind w:left="1069"/>
        <w:jc w:val="both"/>
        <w:rPr>
          <w:color w:val="auto"/>
        </w:rPr>
      </w:pPr>
      <w:r w:rsidRPr="009347FF">
        <w:rPr>
          <w:color w:val="auto"/>
        </w:rPr>
        <w:t>w przypadku doręczenia osobistego lub przez pełnomocnika – datę odbioru osobistego potwierdzoną podpisem pracownika Biura Projektu.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:rsidR="00F11BA5" w:rsidRPr="009347FF" w:rsidRDefault="00F11BA5" w:rsidP="00306E23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 w przypadku przesyłki za pośrednictwem operatora pocztowego w rozumieniu ustawy z dnia 23.11.2012 r. – Prawo pocztowe – datę nadania (tj. datę stempla pocztowego);</w:t>
      </w:r>
    </w:p>
    <w:p w:rsidR="00F11BA5" w:rsidRPr="009347FF" w:rsidRDefault="00F11BA5" w:rsidP="00306E23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 przypadku przesyłki za pośrednictwem firm kurierskich – datę wpływu do Biura Projektu;</w:t>
      </w:r>
    </w:p>
    <w:p w:rsidR="00F11BA5" w:rsidRPr="005C0BEF" w:rsidRDefault="00F11BA5" w:rsidP="00306E23">
      <w:pPr>
        <w:pStyle w:val="Bezodstpw"/>
        <w:numPr>
          <w:ilvl w:val="0"/>
          <w:numId w:val="31"/>
        </w:numPr>
        <w:spacing w:before="120" w:after="120" w:line="360" w:lineRule="auto"/>
        <w:ind w:left="1069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>w drodze elektronicznej</w:t>
      </w:r>
      <w:r w:rsidR="00D87AC3" w:rsidRPr="005C0BEF">
        <w:rPr>
          <w:rFonts w:ascii="Arial" w:hAnsi="Arial" w:cs="Arial"/>
        </w:rPr>
        <w:t xml:space="preserve">: w formie </w:t>
      </w:r>
      <w:r w:rsidRPr="005C0BEF">
        <w:rPr>
          <w:rFonts w:ascii="Arial" w:hAnsi="Arial" w:cs="Arial"/>
        </w:rPr>
        <w:t>przesyłki opatrzonej bezpiecznym podpisem elektronicznym; weryfikowanym za pomocą ważnego kwalifikowanego certyfikatu</w:t>
      </w:r>
      <w:r w:rsidR="00D87AC3" w:rsidRPr="005C0BEF">
        <w:rPr>
          <w:rFonts w:ascii="Arial" w:hAnsi="Arial" w:cs="Arial"/>
        </w:rPr>
        <w:t xml:space="preserve"> a także formie skanów dokumentów</w:t>
      </w:r>
      <w:r w:rsidR="00CC131C" w:rsidRPr="005C0BEF">
        <w:rPr>
          <w:rFonts w:ascii="Arial" w:hAnsi="Arial" w:cs="Arial"/>
        </w:rPr>
        <w:t xml:space="preserve"> (</w:t>
      </w:r>
      <w:bookmarkStart w:id="0" w:name="_Hlk36709108"/>
      <w:r w:rsidR="00D87AC3" w:rsidRPr="005C0BEF">
        <w:rPr>
          <w:rFonts w:ascii="Arial" w:hAnsi="Arial" w:cs="Arial"/>
        </w:rPr>
        <w:t xml:space="preserve">dokumenty </w:t>
      </w:r>
      <w:r w:rsidR="00CC131C" w:rsidRPr="005C0BEF">
        <w:rPr>
          <w:rFonts w:ascii="Arial" w:hAnsi="Arial" w:cs="Arial"/>
        </w:rPr>
        <w:t xml:space="preserve">takie </w:t>
      </w:r>
      <w:r w:rsidR="00D87AC3" w:rsidRPr="005C0BEF">
        <w:rPr>
          <w:rFonts w:ascii="Arial" w:hAnsi="Arial" w:cs="Arial"/>
        </w:rPr>
        <w:t>muszą być w</w:t>
      </w:r>
      <w:r w:rsidR="00CC131C" w:rsidRPr="005C0BEF">
        <w:rPr>
          <w:rFonts w:ascii="Arial" w:hAnsi="Arial" w:cs="Arial"/>
        </w:rPr>
        <w:t xml:space="preserve"> spakowanym</w:t>
      </w:r>
      <w:r w:rsidR="00D87AC3" w:rsidRPr="005C0BEF">
        <w:rPr>
          <w:rFonts w:ascii="Arial" w:hAnsi="Arial" w:cs="Arial"/>
        </w:rPr>
        <w:t xml:space="preserve"> pliku</w:t>
      </w:r>
      <w:r w:rsidR="00CC131C" w:rsidRPr="005C0BEF">
        <w:rPr>
          <w:rFonts w:ascii="Arial" w:hAnsi="Arial" w:cs="Arial"/>
        </w:rPr>
        <w:t xml:space="preserve"> i zabezpieczone</w:t>
      </w:r>
      <w:r w:rsidR="00D87AC3" w:rsidRPr="005C0BEF">
        <w:rPr>
          <w:rFonts w:ascii="Arial" w:hAnsi="Arial" w:cs="Arial"/>
        </w:rPr>
        <w:t xml:space="preserve"> hasłem</w:t>
      </w:r>
      <w:r w:rsidR="00CC131C" w:rsidRPr="005C0BEF">
        <w:rPr>
          <w:rFonts w:ascii="Arial" w:hAnsi="Arial" w:cs="Arial"/>
        </w:rPr>
        <w:t>, które będzie</w:t>
      </w:r>
      <w:r w:rsidR="00D87AC3" w:rsidRPr="005C0BEF">
        <w:rPr>
          <w:rFonts w:ascii="Arial" w:hAnsi="Arial" w:cs="Arial"/>
        </w:rPr>
        <w:t xml:space="preserve"> przesłan</w:t>
      </w:r>
      <w:r w:rsidR="00CC131C" w:rsidRPr="005C0BEF">
        <w:rPr>
          <w:rFonts w:ascii="Arial" w:hAnsi="Arial" w:cs="Arial"/>
        </w:rPr>
        <w:t>e</w:t>
      </w:r>
      <w:r w:rsidR="00D87AC3" w:rsidRPr="005C0BEF">
        <w:rPr>
          <w:rFonts w:ascii="Arial" w:hAnsi="Arial" w:cs="Arial"/>
        </w:rPr>
        <w:t xml:space="preserve"> w innym e-mailu</w:t>
      </w:r>
      <w:bookmarkEnd w:id="0"/>
      <w:r w:rsidR="00D87AC3" w:rsidRPr="005C0BEF">
        <w:rPr>
          <w:rFonts w:ascii="Arial" w:hAnsi="Arial" w:cs="Arial"/>
        </w:rPr>
        <w:t>.</w:t>
      </w:r>
      <w:r w:rsidRPr="005C0BEF">
        <w:rPr>
          <w:rFonts w:ascii="Arial" w:hAnsi="Arial" w:cs="Arial"/>
        </w:rPr>
        <w:t xml:space="preserve"> – datę wpływu na adres Biura Projektu (obowiązujący adres mailowy:</w:t>
      </w:r>
      <w:r w:rsidR="004208A1">
        <w:rPr>
          <w:rFonts w:ascii="Arial" w:hAnsi="Arial" w:cs="Arial"/>
        </w:rPr>
        <w:t xml:space="preserve"> </w:t>
      </w:r>
      <w:r w:rsidR="003F780C" w:rsidRPr="00306E23">
        <w:rPr>
          <w:rFonts w:ascii="Arial" w:hAnsi="Arial" w:cs="Arial"/>
        </w:rPr>
        <w:t>csirlowicz@gmail.com</w:t>
      </w:r>
      <w:r w:rsidRPr="005C0BEF">
        <w:rPr>
          <w:rFonts w:ascii="Arial" w:hAnsi="Arial" w:cs="Arial"/>
        </w:rPr>
        <w:t xml:space="preserve">), </w:t>
      </w:r>
    </w:p>
    <w:p w:rsidR="00F11BA5" w:rsidRPr="009347FF" w:rsidRDefault="00F11BA5" w:rsidP="00306E23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Jeżeli doręczenie miało miejsce w więcej niż w jednej z form przewidzianych powyżej, skuteczność ustalana jest w zależności, która z powyższych dat jest wcześniejsza.</w:t>
      </w:r>
    </w:p>
    <w:p w:rsidR="00F11BA5" w:rsidRPr="00F11BA5" w:rsidRDefault="00F11BA5" w:rsidP="00306E23">
      <w:pPr>
        <w:pStyle w:val="Bezodstpw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66015F">
        <w:rPr>
          <w:rFonts w:ascii="Arial" w:hAnsi="Arial" w:cs="Arial"/>
        </w:rPr>
        <w:t>W przypadku Beneficjenta będącego podmiotem publicznym, dopuszcza się możliwość przyjmowania dokumentów rekrutacyjnych z wykorzystaniem platform ePUAP</w:t>
      </w:r>
      <w:r>
        <w:rPr>
          <w:rFonts w:ascii="Arial" w:hAnsi="Arial" w:cs="Arial"/>
        </w:rPr>
        <w:t>.</w:t>
      </w:r>
    </w:p>
    <w:p w:rsidR="00DA4DA3" w:rsidRPr="00F11BA5" w:rsidRDefault="00DA4DA3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DA4DA3">
        <w:rPr>
          <w:b/>
          <w:bCs/>
          <w:color w:val="auto"/>
        </w:rPr>
        <w:t xml:space="preserve">Dzień przystąpienia do projektu </w:t>
      </w:r>
      <w:r w:rsidRPr="00DA4DA3">
        <w:rPr>
          <w:bCs/>
          <w:color w:val="auto"/>
        </w:rPr>
        <w:t xml:space="preserve">– </w:t>
      </w:r>
      <w:r w:rsidRPr="00DA4DA3">
        <w:rPr>
          <w:color w:val="auto"/>
        </w:rPr>
        <w:t xml:space="preserve">za dzień przystąpienia do projektu uważa się </w:t>
      </w:r>
      <w:r w:rsidRPr="00F11BA5">
        <w:rPr>
          <w:color w:val="auto"/>
        </w:rPr>
        <w:t>rozpoczęcie udziału w pierwszej formie wsparcia zaplanowanej w projekcie</w:t>
      </w:r>
      <w:r w:rsidR="000D76EE">
        <w:rPr>
          <w:color w:val="auto"/>
        </w:rPr>
        <w:t>;</w:t>
      </w:r>
    </w:p>
    <w:p w:rsidR="00DA4DA3" w:rsidRPr="009347FF" w:rsidRDefault="00DA4DA3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roboczy </w:t>
      </w:r>
      <w:r w:rsidRPr="009347FF">
        <w:rPr>
          <w:bCs/>
          <w:color w:val="auto"/>
        </w:rPr>
        <w:t>–należy przez to rozumieć dzień tygodnia od poniedziałku do piątku, za wyjątkiem dni ustawowo wolnych od pracy, o których mowa w Ustawie z dnia 18 stycznia 1951 r. o dniach wolnych od pracy</w:t>
      </w:r>
      <w:r w:rsidR="000D76EE">
        <w:rPr>
          <w:bCs/>
          <w:color w:val="auto"/>
        </w:rPr>
        <w:t>;</w:t>
      </w:r>
    </w:p>
    <w:p w:rsidR="00DA4DA3" w:rsidRDefault="00DA4DA3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 xml:space="preserve">Dzień rozpoczęcia działalności gospodarczej 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>dzień wskazany jako data rozpoczęcia działalności we wpisie do Centralnej Ewidencji i Informacji o Działalności Gospodarczej lub data zarejestrowania w Krajowym Rejestrze Sądowym</w:t>
      </w:r>
      <w:r w:rsidR="000D76EE">
        <w:rPr>
          <w:color w:val="auto"/>
        </w:rPr>
        <w:t>;</w:t>
      </w:r>
    </w:p>
    <w:p w:rsidR="00C34491" w:rsidRPr="00F11BA5" w:rsidRDefault="00C34491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Instytucja Pośrednicząca (IP) </w:t>
      </w:r>
      <w:r w:rsidRPr="009347FF">
        <w:rPr>
          <w:bCs/>
          <w:color w:val="auto"/>
        </w:rPr>
        <w:t xml:space="preserve">– oznacza to </w:t>
      </w:r>
      <w:r w:rsidR="00087B50">
        <w:rPr>
          <w:bCs/>
          <w:color w:val="auto"/>
        </w:rPr>
        <w:t xml:space="preserve">Wojewódzki Urząd Pracy w Łodzi </w:t>
      </w:r>
      <w:r w:rsidRPr="009347FF">
        <w:t>(</w:t>
      </w:r>
      <w:r w:rsidRPr="009347FF">
        <w:rPr>
          <w:bCs/>
          <w:color w:val="auto"/>
        </w:rPr>
        <w:t>ul.</w:t>
      </w:r>
      <w:r w:rsidR="00087B50">
        <w:rPr>
          <w:bCs/>
          <w:color w:val="auto"/>
        </w:rPr>
        <w:t xml:space="preserve"> Wólczańska 49, 90-608 Łódź</w:t>
      </w:r>
      <w:r w:rsidRPr="009347FF">
        <w:rPr>
          <w:bCs/>
          <w:color w:val="auto"/>
        </w:rPr>
        <w:t>)</w:t>
      </w:r>
      <w:r w:rsidR="000D76EE">
        <w:rPr>
          <w:bCs/>
          <w:color w:val="auto"/>
        </w:rPr>
        <w:t>;</w:t>
      </w:r>
    </w:p>
    <w:p w:rsidR="00DA4DA3" w:rsidRDefault="00DA4DA3" w:rsidP="00306E23">
      <w:pPr>
        <w:pStyle w:val="Akapitzlist"/>
        <w:numPr>
          <w:ilvl w:val="0"/>
          <w:numId w:val="41"/>
        </w:numPr>
        <w:spacing w:before="120" w:after="120" w:line="360" w:lineRule="auto"/>
        <w:ind w:left="782" w:hanging="357"/>
        <w:jc w:val="both"/>
        <w:rPr>
          <w:rFonts w:ascii="Arial" w:eastAsia="SimSun" w:hAnsi="Arial" w:cs="Arial"/>
          <w:lang w:eastAsia="zh-CN"/>
        </w:rPr>
      </w:pPr>
      <w:r w:rsidRPr="00F11BA5">
        <w:rPr>
          <w:rFonts w:ascii="Arial" w:eastAsia="SimSun" w:hAnsi="Arial" w:cs="Arial"/>
          <w:b/>
          <w:bCs/>
          <w:lang w:eastAsia="zh-CN"/>
        </w:rPr>
        <w:t>Kandydat na uczestnika projektu</w:t>
      </w:r>
      <w:r w:rsidRPr="00DA4DA3">
        <w:rPr>
          <w:rFonts w:ascii="Arial" w:eastAsia="SimSun" w:hAnsi="Arial" w:cs="Arial"/>
          <w:lang w:eastAsia="zh-CN"/>
        </w:rPr>
        <w:t xml:space="preserve"> – osoba fizyczna, która ubiega się o zakwalifikowanie do udziału w projekcie i złożyła Formularz rekrutacyjny wraz z wymaganymi dokumentami</w:t>
      </w:r>
      <w:r w:rsidR="000D76EE">
        <w:rPr>
          <w:rFonts w:ascii="Arial" w:eastAsia="SimSun" w:hAnsi="Arial" w:cs="Arial"/>
          <w:lang w:eastAsia="zh-CN"/>
        </w:rPr>
        <w:t>;</w:t>
      </w:r>
    </w:p>
    <w:p w:rsidR="00C34491" w:rsidRPr="00364F19" w:rsidRDefault="00C34491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bCs/>
          <w:i/>
          <w:color w:val="auto"/>
        </w:rPr>
      </w:pPr>
      <w:r w:rsidRPr="009347FF">
        <w:rPr>
          <w:b/>
          <w:bCs/>
          <w:color w:val="auto"/>
        </w:rPr>
        <w:t xml:space="preserve">Komisja Rekrutacyjna (KR) </w:t>
      </w:r>
      <w:r w:rsidRPr="009347FF">
        <w:rPr>
          <w:bCs/>
          <w:color w:val="auto"/>
        </w:rPr>
        <w:t>–Komisja powołana w celu oceny formalnej i mery</w:t>
      </w:r>
      <w:r w:rsidRPr="009347FF">
        <w:rPr>
          <w:color w:val="auto"/>
        </w:rPr>
        <w:t>to</w:t>
      </w:r>
      <w:r w:rsidRPr="009347FF">
        <w:rPr>
          <w:bCs/>
          <w:color w:val="auto"/>
        </w:rPr>
        <w:t>rycznej złożonych Formularzy rekruta</w:t>
      </w:r>
      <w:r w:rsidRPr="009347FF">
        <w:rPr>
          <w:color w:val="auto"/>
        </w:rPr>
        <w:t xml:space="preserve">cyjnych przez Kandydatów na uczestników projektu i przeprowadzenia rozmów kwalifikacyjnych zgodnie z procedurą określoną w niniejszym Regulaminie. Komisja składa się </w:t>
      </w:r>
      <w:r w:rsidRPr="00306E23">
        <w:rPr>
          <w:color w:val="auto"/>
        </w:rPr>
        <w:t>z</w:t>
      </w:r>
      <w:r w:rsidR="00EE5D73">
        <w:rPr>
          <w:color w:val="auto"/>
        </w:rPr>
        <w:t xml:space="preserve"> </w:t>
      </w:r>
      <w:r w:rsidR="00D1157E" w:rsidRPr="00306E23">
        <w:rPr>
          <w:bCs/>
          <w:color w:val="auto"/>
        </w:rPr>
        <w:t>minimum</w:t>
      </w:r>
      <w:r w:rsidR="00EE5D73">
        <w:rPr>
          <w:bCs/>
          <w:color w:val="auto"/>
        </w:rPr>
        <w:t xml:space="preserve"> </w:t>
      </w:r>
      <w:r w:rsidR="00F85609">
        <w:rPr>
          <w:bCs/>
          <w:color w:val="auto"/>
        </w:rPr>
        <w:t>4</w:t>
      </w:r>
      <w:r w:rsidR="001A3C45" w:rsidRPr="00306E23">
        <w:rPr>
          <w:bCs/>
          <w:i/>
          <w:color w:val="auto"/>
        </w:rPr>
        <w:t xml:space="preserve"> </w:t>
      </w:r>
      <w:r w:rsidR="001A3C45" w:rsidRPr="00306E23">
        <w:rPr>
          <w:bCs/>
          <w:color w:val="auto"/>
        </w:rPr>
        <w:t>Członków w tym</w:t>
      </w:r>
      <w:r w:rsidR="001A3C45">
        <w:rPr>
          <w:bCs/>
          <w:i/>
          <w:color w:val="auto"/>
        </w:rPr>
        <w:t>:</w:t>
      </w:r>
      <w:r w:rsidR="008F2A1A">
        <w:rPr>
          <w:bCs/>
          <w:i/>
          <w:color w:val="auto"/>
        </w:rPr>
        <w:t xml:space="preserve"> </w:t>
      </w:r>
      <w:r w:rsidR="000C4B3D" w:rsidRPr="00306E23">
        <w:rPr>
          <w:bCs/>
          <w:color w:val="auto"/>
        </w:rPr>
        <w:t>Kierownik</w:t>
      </w:r>
      <w:r w:rsidR="001A3C45" w:rsidRPr="00306E23">
        <w:rPr>
          <w:bCs/>
          <w:color w:val="auto"/>
        </w:rPr>
        <w:t>a</w:t>
      </w:r>
      <w:r w:rsidR="000C4B3D" w:rsidRPr="00306E23">
        <w:rPr>
          <w:bCs/>
          <w:color w:val="auto"/>
        </w:rPr>
        <w:t xml:space="preserve"> projektu- odpowiedzialn</w:t>
      </w:r>
      <w:r w:rsidR="001A3C45" w:rsidRPr="00306E23">
        <w:rPr>
          <w:bCs/>
          <w:color w:val="auto"/>
        </w:rPr>
        <w:t>ego</w:t>
      </w:r>
      <w:r w:rsidR="000C4B3D" w:rsidRPr="00306E23">
        <w:rPr>
          <w:bCs/>
          <w:color w:val="auto"/>
        </w:rPr>
        <w:t xml:space="preserve"> za nadzór nad procesem rekrutacji; </w:t>
      </w:r>
      <w:r w:rsidR="00F85609">
        <w:rPr>
          <w:bCs/>
          <w:color w:val="auto"/>
        </w:rPr>
        <w:t>2</w:t>
      </w:r>
      <w:r w:rsidR="001A3C45" w:rsidRPr="00306E23">
        <w:rPr>
          <w:bCs/>
          <w:color w:val="auto"/>
        </w:rPr>
        <w:t xml:space="preserve"> </w:t>
      </w:r>
      <w:r w:rsidR="00A00121">
        <w:rPr>
          <w:bCs/>
          <w:color w:val="auto"/>
        </w:rPr>
        <w:t>doradców biznesowych</w:t>
      </w:r>
      <w:r w:rsidR="000C4B3D" w:rsidRPr="00306E23">
        <w:rPr>
          <w:bCs/>
          <w:color w:val="auto"/>
        </w:rPr>
        <w:t>, odpowiedzialn</w:t>
      </w:r>
      <w:r w:rsidR="001A3C45" w:rsidRPr="00306E23">
        <w:rPr>
          <w:bCs/>
          <w:color w:val="auto"/>
        </w:rPr>
        <w:t>ych</w:t>
      </w:r>
      <w:r w:rsidR="000C4B3D" w:rsidRPr="00306E23">
        <w:rPr>
          <w:bCs/>
          <w:color w:val="auto"/>
        </w:rPr>
        <w:t xml:space="preserve"> za ocen</w:t>
      </w:r>
      <w:r w:rsidR="00364F19" w:rsidRPr="00306E23">
        <w:rPr>
          <w:bCs/>
          <w:color w:val="auto"/>
        </w:rPr>
        <w:t>ę</w:t>
      </w:r>
      <w:r w:rsidR="000C4B3D" w:rsidRPr="00306E23">
        <w:rPr>
          <w:bCs/>
          <w:color w:val="auto"/>
        </w:rPr>
        <w:t xml:space="preserve"> merytoryczną formularzy rekrutacyjnych</w:t>
      </w:r>
      <w:r w:rsidR="000C4B3D" w:rsidRPr="00364F19">
        <w:rPr>
          <w:bCs/>
          <w:i/>
          <w:color w:val="auto"/>
        </w:rPr>
        <w:t xml:space="preserve"> (wymagania</w:t>
      </w:r>
      <w:r w:rsidR="000066A6">
        <w:rPr>
          <w:bCs/>
          <w:i/>
          <w:color w:val="auto"/>
        </w:rPr>
        <w:t xml:space="preserve"> </w:t>
      </w:r>
      <w:r w:rsidR="000066A6" w:rsidRPr="00715E77">
        <w:rPr>
          <w:bCs/>
          <w:i/>
          <w:color w:val="auto"/>
        </w:rPr>
        <w:t>dot. Kierownika projektu oraz doradców biznesowych</w:t>
      </w:r>
      <w:r w:rsidR="000C4B3D" w:rsidRPr="00715E77">
        <w:rPr>
          <w:bCs/>
          <w:i/>
          <w:color w:val="auto"/>
        </w:rPr>
        <w:t xml:space="preserve">: </w:t>
      </w:r>
      <w:r w:rsidR="000C4B3D" w:rsidRPr="00364F19">
        <w:rPr>
          <w:bCs/>
          <w:i/>
          <w:color w:val="auto"/>
        </w:rPr>
        <w:t xml:space="preserve">wiedza i doświadczenie z zakresu oceny biznesplanów, wniosków o przyznanie kredytów dla przedsiębiorców, preferowane doświadczenie z zakresu prowadzenia działalności gospodarczej); </w:t>
      </w:r>
      <w:r w:rsidR="000C4B3D" w:rsidRPr="00306E23">
        <w:rPr>
          <w:bCs/>
          <w:color w:val="auto"/>
        </w:rPr>
        <w:t>Doradc</w:t>
      </w:r>
      <w:r w:rsidR="001A3C45" w:rsidRPr="00306E23">
        <w:rPr>
          <w:bCs/>
          <w:color w:val="auto"/>
        </w:rPr>
        <w:t>y</w:t>
      </w:r>
      <w:r w:rsidR="000C4B3D" w:rsidRPr="00306E23">
        <w:rPr>
          <w:bCs/>
          <w:color w:val="auto"/>
        </w:rPr>
        <w:t xml:space="preserve"> zawodo</w:t>
      </w:r>
      <w:r w:rsidR="001A3C45" w:rsidRPr="00306E23">
        <w:rPr>
          <w:bCs/>
          <w:color w:val="auto"/>
        </w:rPr>
        <w:t>wego</w:t>
      </w:r>
      <w:r w:rsidR="000C4B3D" w:rsidRPr="00306E23">
        <w:rPr>
          <w:bCs/>
          <w:color w:val="auto"/>
        </w:rPr>
        <w:t xml:space="preserve">- odpowiedzialny za przeprowadzenie rozmów z osobami chcącymi rozpocząć własną działalność gospodarczą </w:t>
      </w:r>
      <w:r w:rsidR="00364F19" w:rsidRPr="00364F19">
        <w:rPr>
          <w:bCs/>
          <w:i/>
          <w:color w:val="auto"/>
        </w:rPr>
        <w:t>(doradca zawodowy z wykształceniem wyższym zawodowym i/lub posiadaj</w:t>
      </w:r>
      <w:r w:rsidR="00364F19">
        <w:rPr>
          <w:bCs/>
          <w:i/>
          <w:color w:val="auto"/>
        </w:rPr>
        <w:t>ą</w:t>
      </w:r>
      <w:r w:rsidR="00364F19" w:rsidRPr="00364F19">
        <w:rPr>
          <w:bCs/>
          <w:i/>
          <w:color w:val="auto"/>
        </w:rPr>
        <w:t>cy certyfikat/ zaświadczenie/ inny równoważny dokument umożliwiający przeprowadzenie wsparcia oraz minimalne doświadczenie zawodowe w doradztwie zawodowym 2 lata i jednocześnie przeprowadzone min. 200h doradztwa zawodowego</w:t>
      </w:r>
      <w:r w:rsidR="001A3C45">
        <w:rPr>
          <w:bCs/>
          <w:i/>
          <w:color w:val="auto"/>
        </w:rPr>
        <w:t>)</w:t>
      </w:r>
      <w:r w:rsidRPr="00364F19">
        <w:rPr>
          <w:bCs/>
          <w:i/>
          <w:color w:val="auto"/>
        </w:rPr>
        <w:t xml:space="preserve">. </w:t>
      </w:r>
    </w:p>
    <w:p w:rsidR="00C34491" w:rsidRPr="000D76EE" w:rsidRDefault="00C34491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  <w:color w:val="auto"/>
        </w:rPr>
        <w:t>Kwota minimalnego wynagrodzenia</w:t>
      </w:r>
      <w:r>
        <w:rPr>
          <w:b/>
          <w:bCs/>
          <w:color w:val="auto"/>
        </w:rPr>
        <w:t xml:space="preserve"> za pracę</w:t>
      </w:r>
      <w:r w:rsidRPr="009347FF">
        <w:rPr>
          <w:bCs/>
          <w:color w:val="auto"/>
        </w:rPr>
        <w:t xml:space="preserve">– </w:t>
      </w:r>
      <w:r w:rsidRPr="009347FF">
        <w:rPr>
          <w:color w:val="auto"/>
        </w:rPr>
        <w:t xml:space="preserve">kwota określona na podstawie art. 2 Ustawy z dnia 10 października 2002 r. o minimalnym wynagrodzeniu za pracę </w:t>
      </w:r>
      <w:r>
        <w:rPr>
          <w:color w:val="auto"/>
        </w:rPr>
        <w:t>(</w:t>
      </w:r>
      <w:r w:rsidRPr="00C34491">
        <w:rPr>
          <w:color w:val="auto"/>
        </w:rPr>
        <w:t>Dz. U. 2002 Nr 200 poz. 1679);</w:t>
      </w:r>
      <w:r w:rsidRPr="009347FF">
        <w:rPr>
          <w:color w:val="auto"/>
        </w:rPr>
        <w:t>ustalona na dzień złożenia wniosku o dofinansowanie przez beneficjenta</w:t>
      </w:r>
      <w:r>
        <w:rPr>
          <w:color w:val="auto"/>
        </w:rPr>
        <w:t>.</w:t>
      </w:r>
    </w:p>
    <w:p w:rsidR="00C34491" w:rsidRPr="000D76EE" w:rsidRDefault="00C34491" w:rsidP="00306E23">
      <w:pPr>
        <w:pStyle w:val="Default"/>
        <w:numPr>
          <w:ilvl w:val="0"/>
          <w:numId w:val="41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Oczywisty błąd pisarski </w:t>
      </w:r>
      <w:r w:rsidRPr="009347FF">
        <w:rPr>
          <w:bCs/>
          <w:color w:val="auto"/>
        </w:rPr>
        <w:t xml:space="preserve">– omyłki widoczne, przekręcenie, opuszczenie wyrazu, błąd logiczny, błąd pisarski lub inna podobna usterka w tekście, również omyłka, która nie jest widoczna w treści samego wniosku, jest jednak omyłką wynikającą z porównania treści innych fragmentów wniosku i/lub pozostałych dokumentów, stanowiących załączniki do wniosku, a przez dokonanie poprawki tej omyłki, właściwy sens oświadczenia pozostaje bez zmian.  </w:t>
      </w:r>
    </w:p>
    <w:p w:rsidR="00DE7118" w:rsidRDefault="00DA4DA3" w:rsidP="00306E2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709" w:hanging="284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b/>
        </w:rPr>
        <w:t>Osoba bezrobotna</w:t>
      </w:r>
      <w:r w:rsidRPr="00DA4DA3">
        <w:rPr>
          <w:rFonts w:ascii="Arial" w:hAnsi="Arial" w:cs="Arial"/>
        </w:rPr>
        <w:t xml:space="preserve"> –</w:t>
      </w:r>
      <w:r w:rsidRPr="00DA4DA3">
        <w:rPr>
          <w:rFonts w:ascii="Arial" w:hAnsi="Arial" w:cs="Arial"/>
          <w:lang w:eastAsia="en-US"/>
        </w:rPr>
        <w:t xml:space="preserve">osoba pozostająca bez pracy, gotowa do podjęcia pracy </w:t>
      </w:r>
      <w:r w:rsidRPr="00DA4DA3">
        <w:rPr>
          <w:rFonts w:ascii="Arial" w:hAnsi="Arial" w:cs="Arial"/>
          <w:lang w:eastAsia="en-US"/>
        </w:rPr>
        <w:br/>
        <w:t xml:space="preserve">i aktywnie poszukująca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</w:t>
      </w:r>
    </w:p>
    <w:p w:rsidR="00DE7118" w:rsidRDefault="00DA4DA3" w:rsidP="00DE7118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lang w:eastAsia="en-US"/>
        </w:rPr>
      </w:pPr>
      <w:r w:rsidRPr="00DE7118">
        <w:rPr>
          <w:rFonts w:ascii="Arial" w:hAnsi="Arial" w:cs="Arial"/>
          <w:u w:val="single"/>
          <w:lang w:eastAsia="en-US"/>
        </w:rPr>
        <w:t>Definicja nie uwzględnia studentów studiów stacjonarnych, nawet jeśli spełniają powyższe kryteria</w:t>
      </w:r>
      <w:r w:rsidRPr="00DA4DA3">
        <w:rPr>
          <w:rFonts w:ascii="Arial" w:hAnsi="Arial" w:cs="Arial"/>
          <w:lang w:eastAsia="en-US"/>
        </w:rPr>
        <w:t xml:space="preserve">. </w:t>
      </w:r>
    </w:p>
    <w:p w:rsidR="00DA4DA3" w:rsidRDefault="00DA4DA3" w:rsidP="00DE7118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lang w:eastAsia="en-US"/>
        </w:rPr>
      </w:pPr>
      <w:r w:rsidRPr="00DA4DA3">
        <w:rPr>
          <w:rFonts w:ascii="Arial" w:hAnsi="Arial" w:cs="Arial"/>
          <w:lang w:eastAsia="en-US"/>
        </w:rPr>
        <w:t>Osoba kwalifikująca się do urlopu macierzyńskiego lub rodzicielskiego, która jest bezrobotna w rozumieniu niniejszej definicji (nie pobiera świadczeń z tytułu urlopu), jest również osobą bezrobotną</w:t>
      </w:r>
      <w:r w:rsidRPr="00DA4DA3">
        <w:rPr>
          <w:rFonts w:ascii="Arial" w:hAnsi="Arial" w:cs="Arial"/>
          <w:vertAlign w:val="superscript"/>
          <w:lang w:eastAsia="en-US"/>
        </w:rPr>
        <w:footnoteReference w:id="1"/>
      </w:r>
      <w:r w:rsidRPr="00DA4DA3">
        <w:rPr>
          <w:rFonts w:ascii="Arial" w:hAnsi="Arial" w:cs="Arial"/>
          <w:lang w:eastAsia="en-US"/>
        </w:rPr>
        <w:t>.</w:t>
      </w:r>
    </w:p>
    <w:p w:rsidR="00DA4DA3" w:rsidRPr="00DA4DA3" w:rsidRDefault="00DA4DA3" w:rsidP="00306E23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709" w:hanging="284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Osoba bierna zawodowo 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lang w:eastAsia="en-US"/>
        </w:rPr>
        <w:t xml:space="preserve">osoba, która w danej chwili nie tworzy zasobów siły roboczej (tzn. nie pracuje i nie jest bezrobotna). </w:t>
      </w:r>
      <w:r w:rsidRPr="00DA4DA3">
        <w:rPr>
          <w:rFonts w:ascii="Arial" w:hAnsi="Arial" w:cs="Arial"/>
        </w:rPr>
        <w:t>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Pr="00DA4DA3">
        <w:rPr>
          <w:rFonts w:ascii="Arial" w:hAnsi="Arial" w:cs="Arial"/>
          <w:vertAlign w:val="superscript"/>
        </w:rPr>
        <w:footnoteReference w:id="2"/>
      </w:r>
      <w:r w:rsidRPr="00DA4DA3">
        <w:rPr>
          <w:rFonts w:ascii="Arial" w:hAnsi="Arial" w:cs="Arial"/>
        </w:rPr>
        <w:t>;</w:t>
      </w:r>
    </w:p>
    <w:p w:rsidR="00DA4DA3" w:rsidRPr="00DA4DA3" w:rsidRDefault="00DA4DA3" w:rsidP="00306E23">
      <w:pPr>
        <w:numPr>
          <w:ilvl w:val="0"/>
          <w:numId w:val="2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 xml:space="preserve">Osoby z niepełnosprawnościami (OzN) </w:t>
      </w:r>
      <w:r w:rsidRPr="00DA4DA3">
        <w:rPr>
          <w:rFonts w:ascii="Arial" w:hAnsi="Arial" w:cs="Arial"/>
        </w:rPr>
        <w:t>–</w:t>
      </w:r>
      <w:r w:rsidRPr="00DA4DA3">
        <w:rPr>
          <w:rFonts w:ascii="Arial" w:hAnsi="Arial" w:cs="Arial"/>
          <w:color w:val="000000"/>
        </w:rPr>
        <w:t>osoby z niepełnosprawnościami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:rsidR="00DA4DA3" w:rsidRPr="00DA4DA3" w:rsidRDefault="00DA4DA3" w:rsidP="00306E2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Osoba odchodząca z rolnictwa i jej rodzina</w:t>
      </w:r>
      <w:r w:rsidRPr="00DA4DA3">
        <w:rPr>
          <w:rFonts w:ascii="Arial" w:hAnsi="Arial" w:cs="Arial"/>
        </w:rPr>
        <w:t xml:space="preserve"> – osoba podlegająca ubezpieczeniu emerytalno-rentowemu na podstawie ustawy z dnia 20 grudnia 1990 r. o ubezpieczeniu społecznym rolników (Dz. U. z 2020r. poz. 174 z późn. zm.) (KRUS), zamierzająca podjąć zatrudnienie lub inną działalność pozarolniczą, objętą obowiązkiem ubezpieczenia społecznego na podstawie ustawy z dnia 13 października 1998 r. o systemie ubezpieczeń społecznych (Dz. U. z 2020 r. poz. 266) (ZUS)</w:t>
      </w:r>
      <w:r w:rsidR="000D76EE">
        <w:rPr>
          <w:rFonts w:ascii="Arial" w:hAnsi="Arial" w:cs="Arial"/>
        </w:rPr>
        <w:t>;</w:t>
      </w:r>
    </w:p>
    <w:p w:rsidR="00DA4DA3" w:rsidRPr="00DA4DA3" w:rsidRDefault="00DA4DA3" w:rsidP="00306E23">
      <w:pPr>
        <w:numPr>
          <w:ilvl w:val="0"/>
          <w:numId w:val="36"/>
        </w:numPr>
        <w:spacing w:before="240" w:after="120" w:line="360" w:lineRule="auto"/>
        <w:jc w:val="both"/>
        <w:rPr>
          <w:rFonts w:ascii="Arial" w:hAnsi="Arial" w:cs="Arial"/>
        </w:rPr>
      </w:pPr>
      <w:r w:rsidRPr="00DA4DA3">
        <w:rPr>
          <w:rFonts w:ascii="Arial" w:hAnsi="Arial" w:cs="Arial"/>
          <w:b/>
        </w:rPr>
        <w:t>Osoba uboga pracująca</w:t>
      </w:r>
      <w:r w:rsidRPr="00DA4DA3">
        <w:rPr>
          <w:rFonts w:ascii="Arial" w:hAnsi="Arial" w:cs="Arial"/>
        </w:rPr>
        <w:t xml:space="preserve"> – to osoba zamieszkująca w gospodarstwie domowym, w którym dochody (z wyłączeniem transferów s</w:t>
      </w:r>
      <w:r>
        <w:rPr>
          <w:rFonts w:ascii="Arial" w:hAnsi="Arial" w:cs="Arial"/>
        </w:rPr>
        <w:t>połecznych</w:t>
      </w:r>
      <w:r w:rsidRPr="00DA4DA3">
        <w:rPr>
          <w:rFonts w:ascii="Arial" w:eastAsia="SimSun" w:hAnsi="Arial" w:cs="Arial"/>
          <w:vertAlign w:val="superscript"/>
        </w:rPr>
        <w:footnoteReference w:id="3"/>
      </w:r>
      <w:r w:rsidRPr="00DA4DA3">
        <w:rPr>
          <w:rFonts w:ascii="Arial" w:hAnsi="Arial" w:cs="Arial"/>
        </w:rPr>
        <w:t>), przypadające na jedną osobę nie przekraczają kryteriów dochodowych ustalonych w oparciu o próg interwencji socjalnej</w:t>
      </w:r>
      <w:r w:rsidRPr="00DA4DA3">
        <w:rPr>
          <w:rFonts w:ascii="Arial" w:eastAsia="SimSun" w:hAnsi="Arial" w:cs="Arial"/>
          <w:vertAlign w:val="superscript"/>
        </w:rPr>
        <w:footnoteReference w:id="4"/>
      </w:r>
      <w:r w:rsidRPr="00DA4DA3">
        <w:rPr>
          <w:rFonts w:ascii="Arial" w:hAnsi="Arial" w:cs="Arial"/>
        </w:rPr>
        <w:t xml:space="preserve"> w miesiącu poprzedzającym przystąpienie do projektu albo osoba, której zarobki w ujęciu miesięcznym nie przekraczają minimalnego wynagrodzenia za pracę (ustalanego na podstawie przepisów o minimalnym wynagrodzeniu) w miesiącu poprzedzającym przystąpienie do projektu;</w:t>
      </w:r>
    </w:p>
    <w:p w:rsidR="00C34491" w:rsidRPr="000D76EE" w:rsidRDefault="00C34491" w:rsidP="00306E23">
      <w:pPr>
        <w:pStyle w:val="Default"/>
        <w:numPr>
          <w:ilvl w:val="0"/>
          <w:numId w:val="2"/>
        </w:numPr>
        <w:spacing w:before="120" w:after="120" w:line="360" w:lineRule="auto"/>
        <w:jc w:val="both"/>
      </w:pPr>
      <w:r w:rsidRPr="009347FF">
        <w:rPr>
          <w:b/>
          <w:bCs/>
          <w:color w:val="auto"/>
        </w:rPr>
        <w:t xml:space="preserve">Pomoc </w:t>
      </w:r>
      <w:r w:rsidRPr="009347FF">
        <w:rPr>
          <w:b/>
          <w:bCs/>
          <w:i/>
          <w:iCs/>
          <w:color w:val="auto"/>
        </w:rPr>
        <w:t>de minimis</w:t>
      </w:r>
      <w:r w:rsidRPr="009347FF">
        <w:rPr>
          <w:bCs/>
          <w:color w:val="auto"/>
        </w:rPr>
        <w:t>– pomoc inna niż pomoc de minimis w rolnictwie lub rybołówstwie; pomoc spełniająca przesłanki określone we właściwych przepisach prawa Unii Europejskiej dotyczących pomocy de minimis innej niż pomoc de minimis w rolnictwie lub rybołówstwie</w:t>
      </w:r>
      <w:r w:rsidR="000D76EE">
        <w:rPr>
          <w:color w:val="auto"/>
        </w:rPr>
        <w:t>;</w:t>
      </w:r>
    </w:p>
    <w:p w:rsidR="008C530D" w:rsidRDefault="000F21DA" w:rsidP="00306E23">
      <w:pPr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  <w:b/>
        </w:rPr>
        <w:t xml:space="preserve">Projekt </w:t>
      </w:r>
      <w:r w:rsidRPr="008E1246">
        <w:rPr>
          <w:rFonts w:ascii="Arial" w:hAnsi="Arial" w:cs="Arial"/>
        </w:rPr>
        <w:t xml:space="preserve">– </w:t>
      </w:r>
      <w:r w:rsidR="00F314A7" w:rsidRPr="008E1246">
        <w:rPr>
          <w:rFonts w:ascii="Arial" w:hAnsi="Arial" w:cs="Arial"/>
        </w:rPr>
        <w:t xml:space="preserve">należy przez to rozumieć projekt </w:t>
      </w:r>
      <w:r w:rsidR="008C530D" w:rsidRPr="0075119F">
        <w:rPr>
          <w:rFonts w:ascii="Arial" w:hAnsi="Arial" w:cs="Arial"/>
          <w:i/>
        </w:rPr>
        <w:t>„</w:t>
      </w:r>
      <w:r w:rsidR="0075119F" w:rsidRPr="0075119F">
        <w:rPr>
          <w:rFonts w:ascii="Arial" w:hAnsi="Arial" w:cs="Arial"/>
          <w:i/>
        </w:rPr>
        <w:t>Kreatorzy Przedsiębiorczości</w:t>
      </w:r>
      <w:r w:rsidR="00C7537B">
        <w:rPr>
          <w:rFonts w:ascii="Arial" w:hAnsi="Arial" w:cs="Arial"/>
          <w:i/>
        </w:rPr>
        <w:t xml:space="preserve">- Edycja II </w:t>
      </w:r>
      <w:r w:rsidR="008C530D" w:rsidRPr="0075119F">
        <w:rPr>
          <w:rFonts w:ascii="Arial" w:hAnsi="Arial" w:cs="Arial"/>
          <w:i/>
        </w:rPr>
        <w:t>”</w:t>
      </w:r>
      <w:r w:rsidR="00C7537B">
        <w:rPr>
          <w:rFonts w:ascii="Arial" w:hAnsi="Arial" w:cs="Arial"/>
          <w:i/>
        </w:rPr>
        <w:t xml:space="preserve"> </w:t>
      </w:r>
      <w:r w:rsidR="00F314A7" w:rsidRPr="008E1246">
        <w:rPr>
          <w:rFonts w:ascii="Arial" w:hAnsi="Arial" w:cs="Arial"/>
        </w:rPr>
        <w:t>realizowany przez</w:t>
      </w:r>
      <w:r w:rsidR="00C7537B">
        <w:rPr>
          <w:rFonts w:ascii="Arial" w:hAnsi="Arial" w:cs="Arial"/>
        </w:rPr>
        <w:t xml:space="preserve"> </w:t>
      </w:r>
      <w:r w:rsidR="0075119F" w:rsidRPr="0075119F">
        <w:rPr>
          <w:rFonts w:ascii="Arial" w:hAnsi="Arial" w:cs="Arial"/>
        </w:rPr>
        <w:t>Centrum Samorządności i Regionalizmu</w:t>
      </w:r>
      <w:r w:rsidR="00C7537B">
        <w:rPr>
          <w:rFonts w:ascii="Arial" w:hAnsi="Arial" w:cs="Arial"/>
        </w:rPr>
        <w:t xml:space="preserve"> </w:t>
      </w:r>
      <w:r w:rsidR="00F314A7" w:rsidRPr="008E1246">
        <w:rPr>
          <w:rFonts w:ascii="Arial" w:hAnsi="Arial" w:cs="Arial"/>
        </w:rPr>
        <w:t>i współfinansowany ze środków Unii Europejskiej w ramach Działania 1.2 Wsparcie osób młodych na regionalnym rynku pracy, Poddziałania 1.2.1 Wsparcie EFS, Programu Operacyjnego Wiedza Edukacja Rozwój 2014-2020</w:t>
      </w:r>
      <w:r w:rsidR="000D76EE">
        <w:rPr>
          <w:rFonts w:ascii="Arial" w:hAnsi="Arial" w:cs="Arial"/>
        </w:rPr>
        <w:t>;</w:t>
      </w:r>
    </w:p>
    <w:p w:rsidR="00DA4DA3" w:rsidRPr="009347FF" w:rsidRDefault="00DA4DA3" w:rsidP="00306E23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color w:val="auto"/>
        </w:rPr>
        <w:t>Reemigran</w:t>
      </w:r>
      <w:r w:rsidR="001D24CB">
        <w:rPr>
          <w:b/>
          <w:color w:val="auto"/>
        </w:rPr>
        <w:t>t</w:t>
      </w:r>
      <w:r w:rsidR="001D24CB">
        <w:rPr>
          <w:color w:val="auto"/>
        </w:rPr>
        <w:t xml:space="preserve">–obywatel polski, </w:t>
      </w:r>
      <w:r w:rsidR="001D24CB" w:rsidRPr="001D24CB">
        <w:rPr>
          <w:color w:val="auto"/>
        </w:rPr>
        <w:t>który przebywał za granicą Polski przez nieprzerwany okres co najmniej 6 miesięcy, który zamierza powrócić do Polski lub który przebywa na terenie Polski nie dłużej niż 6 miesięcy albo 12 miesięcy (w przypadku osób bez pracy) przed przystąpieniem do projektu i deklaruje chęć podjęcia zatrudnienia lub innej pracy zarobkowej (w tym działalności gospodarczej) na terytorium Polski.</w:t>
      </w:r>
      <w:r w:rsidRPr="009347FF">
        <w:rPr>
          <w:color w:val="auto"/>
        </w:rPr>
        <w:t>. Do tej grupy zaliczani są również repatrianci;</w:t>
      </w:r>
    </w:p>
    <w:p w:rsidR="00DA4DA3" w:rsidRPr="00880E08" w:rsidRDefault="00DA4DA3" w:rsidP="00306E23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9347FF">
        <w:rPr>
          <w:b/>
          <w:color w:val="auto"/>
        </w:rPr>
        <w:t>Repatriant</w:t>
      </w:r>
      <w:r w:rsidRPr="009347FF">
        <w:rPr>
          <w:color w:val="auto"/>
        </w:rPr>
        <w:t xml:space="preserve"> – osoba, o której mowa w ustawie z dnia 9 listopada 2000 r. o repatriacji</w:t>
      </w:r>
      <w:r w:rsidR="000D76EE">
        <w:rPr>
          <w:color w:val="auto"/>
        </w:rPr>
        <w:t>;</w:t>
      </w:r>
    </w:p>
    <w:p w:rsidR="00A47851" w:rsidRPr="008E1246" w:rsidRDefault="00A47851" w:rsidP="00306E23">
      <w:pPr>
        <w:pStyle w:val="Default"/>
        <w:numPr>
          <w:ilvl w:val="0"/>
          <w:numId w:val="2"/>
        </w:numPr>
        <w:spacing w:before="120" w:after="120" w:line="360" w:lineRule="auto"/>
        <w:ind w:left="709" w:hanging="284"/>
        <w:jc w:val="both"/>
        <w:rPr>
          <w:color w:val="FF0000"/>
        </w:rPr>
      </w:pPr>
      <w:r w:rsidRPr="008E1246">
        <w:rPr>
          <w:b/>
          <w:bCs/>
          <w:color w:val="auto"/>
        </w:rPr>
        <w:t xml:space="preserve">Strona internetowa </w:t>
      </w:r>
      <w:r w:rsidRPr="008E1246">
        <w:rPr>
          <w:bCs/>
          <w:color w:val="auto"/>
        </w:rPr>
        <w:t xml:space="preserve">– </w:t>
      </w:r>
      <w:r w:rsidRPr="008E1246">
        <w:rPr>
          <w:color w:val="auto"/>
        </w:rPr>
        <w:t>strona internetowa, na której umieszczane będą informacje dotyczące projektu,  dostępna pod adresem</w:t>
      </w:r>
      <w:r w:rsidRPr="00DF1FEA">
        <w:rPr>
          <w:color w:val="auto"/>
        </w:rPr>
        <w:t>:</w:t>
      </w:r>
      <w:r w:rsidR="00F97FB6">
        <w:rPr>
          <w:color w:val="auto"/>
        </w:rPr>
        <w:t xml:space="preserve"> </w:t>
      </w:r>
      <w:hyperlink r:id="rId9" w:history="1">
        <w:r w:rsidR="0065222D" w:rsidRPr="00F97FB6">
          <w:rPr>
            <w:rStyle w:val="Hipercze"/>
            <w:rFonts w:cs="Arial"/>
            <w:b/>
            <w:color w:val="auto"/>
          </w:rPr>
          <w:t>www.csir.org.pl</w:t>
        </w:r>
      </w:hyperlink>
      <w:r w:rsidR="000D76EE" w:rsidRPr="00306E23">
        <w:rPr>
          <w:i/>
          <w:color w:val="auto"/>
        </w:rPr>
        <w:t>;</w:t>
      </w:r>
    </w:p>
    <w:p w:rsidR="009A21C8" w:rsidRPr="009347FF" w:rsidRDefault="000F21DA" w:rsidP="00306E23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color w:val="auto"/>
        </w:rPr>
      </w:pPr>
      <w:r w:rsidRPr="009347FF">
        <w:rPr>
          <w:b/>
          <w:bCs/>
        </w:rPr>
        <w:t>Uczestnik projektu</w:t>
      </w:r>
      <w:r w:rsidR="00506613" w:rsidRPr="009347FF">
        <w:rPr>
          <w:b/>
          <w:bCs/>
        </w:rPr>
        <w:t>(</w:t>
      </w:r>
      <w:r w:rsidR="00CA7FF6" w:rsidRPr="009347FF">
        <w:rPr>
          <w:b/>
          <w:bCs/>
        </w:rPr>
        <w:t>UP)</w:t>
      </w:r>
      <w:r w:rsidRPr="009347FF">
        <w:rPr>
          <w:bCs/>
        </w:rPr>
        <w:t xml:space="preserve">– </w:t>
      </w:r>
      <w:r w:rsidRPr="009347FF">
        <w:t>osoba fizyczna, która została zakwalifikowana do udziału w projekcie</w:t>
      </w:r>
      <w:r w:rsidR="00192A6E" w:rsidRPr="009347FF">
        <w:t xml:space="preserve">. </w:t>
      </w:r>
      <w:r w:rsidRPr="009347FF">
        <w:t xml:space="preserve">Uczestnik projektu, który jest jednocześnie beneficjentem pomocy </w:t>
      </w:r>
      <w:r w:rsidR="00D659A6" w:rsidRPr="009347FF">
        <w:t>de minimis</w:t>
      </w:r>
      <w:r w:rsidRPr="009347FF">
        <w:t xml:space="preserve"> nazywany jest „uczestnikiem projektu (beneficjentem pomocy)”</w:t>
      </w:r>
      <w:r w:rsidR="000D76EE">
        <w:t>;</w:t>
      </w:r>
      <w:r w:rsidR="009A21C8" w:rsidRPr="009347FF">
        <w:rPr>
          <w:b/>
          <w:bCs/>
          <w:color w:val="auto"/>
        </w:rPr>
        <w:t xml:space="preserve">Wsparcie finansowe na </w:t>
      </w:r>
      <w:r w:rsidR="00644A9E">
        <w:rPr>
          <w:b/>
          <w:bCs/>
          <w:color w:val="auto"/>
        </w:rPr>
        <w:t xml:space="preserve">założenie </w:t>
      </w:r>
      <w:r w:rsidR="009C5EBE" w:rsidRPr="009347FF">
        <w:rPr>
          <w:b/>
          <w:bCs/>
          <w:color w:val="auto"/>
        </w:rPr>
        <w:t xml:space="preserve">własnej działalności gospodarczej </w:t>
      </w:r>
      <w:r w:rsidR="009A21C8" w:rsidRPr="009347FF">
        <w:rPr>
          <w:color w:val="auto"/>
        </w:rPr>
        <w:t xml:space="preserve">– </w:t>
      </w:r>
      <w:r w:rsidR="00091BE6" w:rsidRPr="009347FF">
        <w:rPr>
          <w:color w:val="auto"/>
        </w:rPr>
        <w:t xml:space="preserve">bezzwrotna pomoc finansowa udzielana uczestnikowi projektu w formule </w:t>
      </w:r>
      <w:r w:rsidR="000E246C" w:rsidRPr="009347FF">
        <w:rPr>
          <w:color w:val="auto"/>
        </w:rPr>
        <w:t xml:space="preserve">stawki jednostkowej na samozatrudnienie. </w:t>
      </w:r>
      <w:r w:rsidR="009A21C8" w:rsidRPr="009347FF">
        <w:rPr>
          <w:color w:val="auto"/>
        </w:rPr>
        <w:t xml:space="preserve">Wsparcie </w:t>
      </w:r>
      <w:r w:rsidR="00600141" w:rsidRPr="009347FF">
        <w:rPr>
          <w:color w:val="auto"/>
        </w:rPr>
        <w:t xml:space="preserve">będzie </w:t>
      </w:r>
      <w:r w:rsidR="009A21C8" w:rsidRPr="009347FF">
        <w:rPr>
          <w:color w:val="auto"/>
        </w:rPr>
        <w:t>zgodne ze</w:t>
      </w:r>
      <w:r w:rsidR="005D3708" w:rsidRPr="009347FF">
        <w:rPr>
          <w:color w:val="auto"/>
        </w:rPr>
        <w:t xml:space="preserve"> Standardem realizacji usługi w zakresie </w:t>
      </w:r>
      <w:r w:rsidR="000E246C" w:rsidRPr="009347FF">
        <w:rPr>
          <w:color w:val="auto"/>
        </w:rPr>
        <w:t xml:space="preserve">wsparcia bezzwrotnego </w:t>
      </w:r>
      <w:r w:rsidR="005D3708" w:rsidRPr="009347FF">
        <w:rPr>
          <w:color w:val="auto"/>
        </w:rPr>
        <w:t>na założenie własnej działalności gospodarczej w ramach Programu Operacyjnego Wiedza Edukacja Rozwój na lata 2014-2020</w:t>
      </w:r>
      <w:r w:rsidR="000D76EE">
        <w:rPr>
          <w:color w:val="auto"/>
        </w:rPr>
        <w:t>;</w:t>
      </w:r>
    </w:p>
    <w:p w:rsidR="000D76EE" w:rsidRPr="000D76EE" w:rsidRDefault="005D3708" w:rsidP="00306E23">
      <w:pPr>
        <w:pStyle w:val="Default"/>
        <w:numPr>
          <w:ilvl w:val="0"/>
          <w:numId w:val="2"/>
        </w:numPr>
        <w:spacing w:before="120" w:after="120" w:line="360" w:lineRule="auto"/>
        <w:ind w:left="709" w:hanging="283"/>
        <w:jc w:val="both"/>
        <w:rPr>
          <w:color w:val="3366FF"/>
        </w:rPr>
      </w:pPr>
      <w:r w:rsidRPr="009347FF">
        <w:rPr>
          <w:b/>
          <w:color w:val="auto"/>
        </w:rPr>
        <w:t>W</w:t>
      </w:r>
      <w:r w:rsidR="000F21DA" w:rsidRPr="009347FF">
        <w:rPr>
          <w:b/>
          <w:color w:val="auto"/>
        </w:rPr>
        <w:t xml:space="preserve">sparcie pomostowe </w:t>
      </w:r>
      <w:r w:rsidR="000F21DA" w:rsidRPr="009347FF">
        <w:rPr>
          <w:bCs/>
          <w:color w:val="auto"/>
        </w:rPr>
        <w:t xml:space="preserve">– </w:t>
      </w:r>
      <w:r w:rsidR="000E246C" w:rsidRPr="009347FF">
        <w:rPr>
          <w:bCs/>
          <w:color w:val="auto"/>
        </w:rPr>
        <w:t xml:space="preserve">fakultatywne </w:t>
      </w:r>
      <w:r w:rsidR="000F21DA" w:rsidRPr="009347FF">
        <w:rPr>
          <w:color w:val="auto"/>
        </w:rPr>
        <w:t xml:space="preserve">wsparcie </w:t>
      </w:r>
      <w:r w:rsidR="00604A55" w:rsidRPr="009347FF">
        <w:rPr>
          <w:color w:val="auto"/>
        </w:rPr>
        <w:t xml:space="preserve">finansowe wypłacane </w:t>
      </w:r>
      <w:r w:rsidR="000F21DA" w:rsidRPr="009347FF">
        <w:rPr>
          <w:color w:val="auto"/>
        </w:rPr>
        <w:t xml:space="preserve">w okresie do 6 miesięcy od dnia </w:t>
      </w:r>
      <w:r w:rsidR="00B95F5B" w:rsidRPr="009347FF">
        <w:rPr>
          <w:color w:val="auto"/>
        </w:rPr>
        <w:t>rozpoczęcia działalności gospodarczej</w:t>
      </w:r>
      <w:r w:rsidR="00604A55" w:rsidRPr="009347FF">
        <w:rPr>
          <w:color w:val="auto"/>
        </w:rPr>
        <w:t>. M</w:t>
      </w:r>
      <w:r w:rsidR="000F21DA" w:rsidRPr="009347FF">
        <w:rPr>
          <w:color w:val="auto"/>
        </w:rPr>
        <w:t xml:space="preserve">aksymalna wysokość </w:t>
      </w:r>
      <w:r w:rsidR="00604A55" w:rsidRPr="009347FF">
        <w:rPr>
          <w:color w:val="auto"/>
        </w:rPr>
        <w:t xml:space="preserve">tego wsparcia </w:t>
      </w:r>
      <w:r w:rsidR="000F21DA" w:rsidRPr="009347FF">
        <w:rPr>
          <w:color w:val="auto"/>
        </w:rPr>
        <w:t xml:space="preserve">nie może przekroczyć </w:t>
      </w:r>
      <w:r w:rsidR="003D5031">
        <w:rPr>
          <w:color w:val="auto"/>
        </w:rPr>
        <w:t xml:space="preserve">miesięcznie </w:t>
      </w:r>
      <w:r w:rsidR="000F21DA" w:rsidRPr="009347FF">
        <w:rPr>
          <w:color w:val="auto"/>
        </w:rPr>
        <w:t>równowartości minimalnego wynagrodzenia obowiązującego na dzień</w:t>
      </w:r>
      <w:r w:rsidR="00A91466">
        <w:rPr>
          <w:color w:val="auto"/>
        </w:rPr>
        <w:t xml:space="preserve"> przyznania wsparcia finansowego na założenie własnej działalności gospodarczej</w:t>
      </w:r>
      <w:r w:rsidR="003E3521" w:rsidRPr="009347FF">
        <w:t xml:space="preserve">) </w:t>
      </w:r>
      <w:r w:rsidR="000F21DA" w:rsidRPr="009347FF">
        <w:rPr>
          <w:color w:val="auto"/>
        </w:rPr>
        <w:t xml:space="preserve">- wyłącznie dla osób, które rozpoczęły działalność w ramach </w:t>
      </w:r>
      <w:r w:rsidR="00076926" w:rsidRPr="009347FF">
        <w:rPr>
          <w:color w:val="auto"/>
        </w:rPr>
        <w:t xml:space="preserve">niniejszego </w:t>
      </w:r>
      <w:r w:rsidR="00F536F2" w:rsidRPr="009347FF">
        <w:rPr>
          <w:color w:val="auto"/>
        </w:rPr>
        <w:t>projektu</w:t>
      </w:r>
      <w:r w:rsidR="00A1543A" w:rsidRPr="009347FF">
        <w:rPr>
          <w:color w:val="auto"/>
        </w:rPr>
        <w:t xml:space="preserve"> oraz otrzymały w ramach projektu wsparcie finansowe w postaci </w:t>
      </w:r>
      <w:r w:rsidR="00A70AEE" w:rsidRPr="009347FF">
        <w:rPr>
          <w:color w:val="auto"/>
        </w:rPr>
        <w:t>stawk</w:t>
      </w:r>
      <w:r w:rsidR="00E872D6" w:rsidRPr="009347FF">
        <w:rPr>
          <w:color w:val="auto"/>
        </w:rPr>
        <w:t>i jednostkowej na samozatrudnie</w:t>
      </w:r>
      <w:r w:rsidR="00A70AEE" w:rsidRPr="009347FF">
        <w:rPr>
          <w:color w:val="auto"/>
        </w:rPr>
        <w:t>nie</w:t>
      </w:r>
      <w:r w:rsidR="000D76EE">
        <w:rPr>
          <w:color w:val="auto"/>
        </w:rPr>
        <w:t>;</w:t>
      </w:r>
    </w:p>
    <w:p w:rsidR="008E1246" w:rsidRPr="00330C6F" w:rsidRDefault="00213CE6" w:rsidP="00330C6F">
      <w:pPr>
        <w:pStyle w:val="Default"/>
        <w:spacing w:before="120" w:after="120" w:line="360" w:lineRule="auto"/>
        <w:ind w:left="709"/>
        <w:jc w:val="both"/>
        <w:rPr>
          <w:color w:val="3366FF"/>
        </w:rPr>
      </w:pPr>
      <w:r w:rsidRPr="009347FF">
        <w:rPr>
          <w:b/>
          <w:color w:val="auto"/>
        </w:rPr>
        <w:t xml:space="preserve">Zabezpieczenie zwrotu otrzymanego wsparcia </w:t>
      </w:r>
      <w:r w:rsidRPr="009347FF">
        <w:rPr>
          <w:color w:val="auto"/>
        </w:rPr>
        <w:t xml:space="preserve">– zabezpieczenie na wypadek niedotrzymania warunków umowy dotyczącej przyznania wsparcia finansowego na </w:t>
      </w:r>
      <w:r w:rsidR="00A70AEE" w:rsidRPr="009347FF">
        <w:rPr>
          <w:color w:val="auto"/>
        </w:rPr>
        <w:t>założenie własnej działalności gospodarczej</w:t>
      </w:r>
      <w:r w:rsidRPr="009347FF">
        <w:rPr>
          <w:color w:val="auto"/>
        </w:rPr>
        <w:t xml:space="preserve"> oraz finansowego wsparcia pomostowego, wnoszone przez Uczestnika/Uczestniczkę Projektu w formie i terminie określonym w umowie</w:t>
      </w:r>
      <w:r w:rsidR="000D76EE">
        <w:rPr>
          <w:color w:val="auto"/>
        </w:rPr>
        <w:t>;</w:t>
      </w:r>
    </w:p>
    <w:p w:rsidR="000F21DA" w:rsidRPr="009347FF" w:rsidRDefault="000F21DA" w:rsidP="0031165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 xml:space="preserve">§ </w:t>
      </w:r>
      <w:r w:rsidR="00C51CA2" w:rsidRPr="009347FF">
        <w:rPr>
          <w:b/>
          <w:bCs/>
          <w:color w:val="auto"/>
        </w:rPr>
        <w:t>2</w:t>
      </w:r>
    </w:p>
    <w:p w:rsidR="000F21DA" w:rsidRPr="009347FF" w:rsidRDefault="000F21DA" w:rsidP="00306E23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9347FF">
        <w:rPr>
          <w:b/>
          <w:bCs/>
          <w:color w:val="auto"/>
        </w:rPr>
        <w:t>Postanowienia ogólne</w:t>
      </w:r>
    </w:p>
    <w:p w:rsidR="000F21DA" w:rsidRPr="009347FF" w:rsidRDefault="00596339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bCs/>
        </w:rPr>
      </w:pPr>
      <w:r w:rsidRPr="009347FF">
        <w:rPr>
          <w:rFonts w:ascii="Arial" w:hAnsi="Arial" w:cs="Arial"/>
          <w:bCs/>
        </w:rPr>
        <w:t>Niniejszy r</w:t>
      </w:r>
      <w:r w:rsidR="000F21DA" w:rsidRPr="009347FF">
        <w:rPr>
          <w:rFonts w:ascii="Arial" w:hAnsi="Arial" w:cs="Arial"/>
          <w:bCs/>
        </w:rPr>
        <w:t xml:space="preserve">egulamin określa zasady rekrutacji </w:t>
      </w:r>
      <w:r w:rsidR="00C279A9" w:rsidRPr="009347FF">
        <w:rPr>
          <w:rFonts w:ascii="Arial" w:hAnsi="Arial" w:cs="Arial"/>
          <w:bCs/>
        </w:rPr>
        <w:t xml:space="preserve">uczestników w ramach projektu </w:t>
      </w:r>
      <w:r w:rsidR="00C279A9" w:rsidRPr="00C37167">
        <w:rPr>
          <w:rFonts w:ascii="Arial" w:hAnsi="Arial" w:cs="Arial"/>
          <w:b/>
          <w:bCs/>
          <w:i/>
        </w:rPr>
        <w:t>„</w:t>
      </w:r>
      <w:r w:rsidR="001A3CE7" w:rsidRPr="00C37167">
        <w:rPr>
          <w:rFonts w:ascii="Arial" w:hAnsi="Arial" w:cs="Arial"/>
          <w:b/>
          <w:bCs/>
          <w:i/>
        </w:rPr>
        <w:t>Kreatorzy Przedsiębiorczości</w:t>
      </w:r>
      <w:r w:rsidR="00C7537B" w:rsidRPr="00C37167">
        <w:rPr>
          <w:rFonts w:ascii="Arial" w:hAnsi="Arial" w:cs="Arial"/>
          <w:b/>
          <w:bCs/>
          <w:i/>
        </w:rPr>
        <w:t xml:space="preserve"> - Edycja II</w:t>
      </w:r>
      <w:r w:rsidR="00823CDB" w:rsidRPr="00C37167">
        <w:rPr>
          <w:rFonts w:ascii="Arial" w:hAnsi="Arial" w:cs="Arial"/>
          <w:b/>
          <w:bCs/>
          <w:i/>
          <w:iCs/>
        </w:rPr>
        <w:t>”,</w:t>
      </w:r>
      <w:r w:rsidR="00823CDB" w:rsidRPr="00C37167">
        <w:rPr>
          <w:rFonts w:ascii="Arial" w:hAnsi="Arial" w:cs="Arial"/>
          <w:b/>
          <w:bCs/>
          <w:iCs/>
        </w:rPr>
        <w:t xml:space="preserve"> numer</w:t>
      </w:r>
      <w:r w:rsidR="00C7537B" w:rsidRPr="00C37167">
        <w:rPr>
          <w:rFonts w:ascii="Arial" w:hAnsi="Arial" w:cs="Arial"/>
          <w:b/>
          <w:bCs/>
          <w:iCs/>
        </w:rPr>
        <w:t xml:space="preserve"> </w:t>
      </w:r>
      <w:r w:rsidR="00C7537B" w:rsidRPr="00C37167">
        <w:rPr>
          <w:rFonts w:ascii="Arial" w:hAnsi="Arial" w:cs="Arial"/>
          <w:b/>
          <w:i/>
        </w:rPr>
        <w:t>POWR.01.02.01-10-0016/21</w:t>
      </w:r>
      <w:r w:rsidR="00C279A9" w:rsidRPr="001A3CE7">
        <w:rPr>
          <w:rFonts w:ascii="Arial" w:hAnsi="Arial" w:cs="Arial"/>
          <w:bCs/>
          <w:i/>
        </w:rPr>
        <w:t>,</w:t>
      </w:r>
      <w:r w:rsidR="00C7537B">
        <w:rPr>
          <w:rFonts w:ascii="Arial" w:hAnsi="Arial" w:cs="Arial"/>
          <w:bCs/>
          <w:i/>
        </w:rPr>
        <w:t xml:space="preserve"> </w:t>
      </w:r>
      <w:r w:rsidR="00C279A9" w:rsidRPr="009347FF">
        <w:rPr>
          <w:rFonts w:ascii="Arial" w:hAnsi="Arial" w:cs="Arial"/>
        </w:rPr>
        <w:t xml:space="preserve">współfinansowanego ze środków Unii Europejskiej w ramach Europejskiego Funduszu Społecznego - w ramach </w:t>
      </w:r>
      <w:r w:rsidR="006C5F71" w:rsidRPr="009347FF">
        <w:rPr>
          <w:rFonts w:ascii="Arial" w:hAnsi="Arial" w:cs="Arial"/>
        </w:rPr>
        <w:t xml:space="preserve"> Programu Operacyjnego</w:t>
      </w:r>
      <w:r w:rsidR="005D3708" w:rsidRPr="009347FF">
        <w:rPr>
          <w:rFonts w:ascii="Arial" w:hAnsi="Arial" w:cs="Arial"/>
        </w:rPr>
        <w:t xml:space="preserve"> Wiedza Edukacja Rozwój na lata 2014-2020</w:t>
      </w:r>
      <w:r w:rsidR="006C5F71" w:rsidRPr="009347FF">
        <w:rPr>
          <w:rFonts w:ascii="Arial" w:hAnsi="Arial" w:cs="Arial"/>
        </w:rPr>
        <w:t>, Oś Priorytetowa I</w:t>
      </w:r>
      <w:r w:rsidR="00091BE6" w:rsidRPr="009347FF">
        <w:rPr>
          <w:rFonts w:ascii="Arial" w:hAnsi="Arial" w:cs="Arial"/>
        </w:rPr>
        <w:t xml:space="preserve"> Rynek pracy otwarty dla wszystkich</w:t>
      </w:r>
      <w:r w:rsidR="006C5F71" w:rsidRPr="009347FF">
        <w:rPr>
          <w:rFonts w:ascii="Arial" w:hAnsi="Arial" w:cs="Arial"/>
        </w:rPr>
        <w:t xml:space="preserve">, </w:t>
      </w:r>
      <w:r w:rsidR="006C5F71" w:rsidRPr="009347FF">
        <w:rPr>
          <w:rFonts w:ascii="Arial" w:hAnsi="Arial" w:cs="Arial"/>
          <w:bCs/>
        </w:rPr>
        <w:t xml:space="preserve">Działanie </w:t>
      </w:r>
      <w:r w:rsidR="005D3708" w:rsidRPr="009347FF">
        <w:rPr>
          <w:rFonts w:ascii="Arial" w:hAnsi="Arial" w:cs="Arial"/>
          <w:bCs/>
        </w:rPr>
        <w:t>1</w:t>
      </w:r>
      <w:r w:rsidR="006C5F71" w:rsidRPr="009347FF">
        <w:rPr>
          <w:rFonts w:ascii="Arial" w:hAnsi="Arial" w:cs="Arial"/>
          <w:bCs/>
        </w:rPr>
        <w:t>.</w:t>
      </w:r>
      <w:r w:rsidR="005D3708" w:rsidRPr="009347FF">
        <w:rPr>
          <w:rFonts w:ascii="Arial" w:hAnsi="Arial" w:cs="Arial"/>
          <w:bCs/>
        </w:rPr>
        <w:t>2Wsparcie osób młodych na regionalnym rynku pracy</w:t>
      </w:r>
      <w:r w:rsidR="006C5F71" w:rsidRPr="009347FF">
        <w:rPr>
          <w:rFonts w:ascii="Arial" w:hAnsi="Arial" w:cs="Arial"/>
          <w:bCs/>
        </w:rPr>
        <w:t xml:space="preserve">, Poddziałanie </w:t>
      </w:r>
      <w:r w:rsidR="005D3708" w:rsidRPr="009347FF">
        <w:rPr>
          <w:rFonts w:ascii="Arial" w:hAnsi="Arial" w:cs="Arial"/>
          <w:bCs/>
        </w:rPr>
        <w:t>1</w:t>
      </w:r>
      <w:r w:rsidR="006C5F71" w:rsidRPr="009347FF">
        <w:rPr>
          <w:rFonts w:ascii="Arial" w:hAnsi="Arial" w:cs="Arial"/>
          <w:bCs/>
        </w:rPr>
        <w:t>.</w:t>
      </w:r>
      <w:r w:rsidR="005D3708" w:rsidRPr="009347FF">
        <w:rPr>
          <w:rFonts w:ascii="Arial" w:hAnsi="Arial" w:cs="Arial"/>
          <w:bCs/>
        </w:rPr>
        <w:t>2</w:t>
      </w:r>
      <w:r w:rsidR="006C5F71" w:rsidRPr="009347FF">
        <w:rPr>
          <w:rFonts w:ascii="Arial" w:hAnsi="Arial" w:cs="Arial"/>
          <w:bCs/>
        </w:rPr>
        <w:t>.</w:t>
      </w:r>
      <w:r w:rsidR="00091BE6" w:rsidRPr="009347FF">
        <w:rPr>
          <w:rFonts w:ascii="Arial" w:hAnsi="Arial" w:cs="Arial"/>
          <w:bCs/>
        </w:rPr>
        <w:t>1</w:t>
      </w:r>
      <w:r w:rsidR="003D5031" w:rsidRPr="003D5031">
        <w:rPr>
          <w:rFonts w:ascii="Arial" w:hAnsi="Arial" w:cs="Arial"/>
          <w:bCs/>
        </w:rPr>
        <w:t>Wsparcie udzielane z Europejskiego Funduszu Społecznego</w:t>
      </w:r>
    </w:p>
    <w:p w:rsidR="000F21DA" w:rsidRPr="00C37167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realizowany jest w okresie: </w:t>
      </w:r>
      <w:r w:rsidRPr="00C37167">
        <w:rPr>
          <w:rFonts w:ascii="Arial" w:hAnsi="Arial" w:cs="Arial"/>
        </w:rPr>
        <w:t>od</w:t>
      </w:r>
      <w:r w:rsidRPr="00306E23">
        <w:rPr>
          <w:rFonts w:ascii="Arial" w:hAnsi="Arial" w:cs="Arial"/>
          <w:i/>
        </w:rPr>
        <w:t xml:space="preserve"> </w:t>
      </w:r>
      <w:r w:rsidR="00C7537B" w:rsidRPr="00C37167">
        <w:rPr>
          <w:rFonts w:ascii="Arial" w:hAnsi="Arial" w:cs="Arial"/>
        </w:rPr>
        <w:t>01.10</w:t>
      </w:r>
      <w:r w:rsidR="001A3CE7" w:rsidRPr="00C37167">
        <w:rPr>
          <w:rFonts w:ascii="Arial" w:hAnsi="Arial" w:cs="Arial"/>
        </w:rPr>
        <w:t>.2021</w:t>
      </w:r>
      <w:r w:rsidR="00C7537B" w:rsidRPr="00C37167">
        <w:rPr>
          <w:rFonts w:ascii="Arial" w:hAnsi="Arial" w:cs="Arial"/>
        </w:rPr>
        <w:t xml:space="preserve"> </w:t>
      </w:r>
      <w:r w:rsidR="009908BD" w:rsidRPr="00C37167">
        <w:rPr>
          <w:rFonts w:ascii="Arial" w:hAnsi="Arial" w:cs="Arial"/>
        </w:rPr>
        <w:t xml:space="preserve">do </w:t>
      </w:r>
      <w:r w:rsidR="00C7537B" w:rsidRPr="00C37167">
        <w:rPr>
          <w:rFonts w:ascii="Arial" w:hAnsi="Arial" w:cs="Arial"/>
        </w:rPr>
        <w:t>31</w:t>
      </w:r>
      <w:r w:rsidR="001A3CE7" w:rsidRPr="00C37167">
        <w:rPr>
          <w:rFonts w:ascii="Arial" w:hAnsi="Arial" w:cs="Arial"/>
        </w:rPr>
        <w:t>.</w:t>
      </w:r>
      <w:r w:rsidR="00C7537B" w:rsidRPr="00C37167">
        <w:rPr>
          <w:rFonts w:ascii="Arial" w:hAnsi="Arial" w:cs="Arial"/>
        </w:rPr>
        <w:t>05</w:t>
      </w:r>
      <w:r w:rsidR="001A3CE7" w:rsidRPr="00C37167">
        <w:rPr>
          <w:rFonts w:ascii="Arial" w:hAnsi="Arial" w:cs="Arial"/>
        </w:rPr>
        <w:t>.202</w:t>
      </w:r>
      <w:r w:rsidR="00C7537B" w:rsidRPr="00C37167">
        <w:rPr>
          <w:rFonts w:ascii="Arial" w:hAnsi="Arial" w:cs="Arial"/>
        </w:rPr>
        <w:t>3</w:t>
      </w:r>
    </w:p>
    <w:p w:rsidR="000F21DA" w:rsidRPr="009347FF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Projekt jest realizowany zgodnie z </w:t>
      </w:r>
      <w:r w:rsidR="00C279A9" w:rsidRPr="009347FF">
        <w:rPr>
          <w:rFonts w:ascii="Arial" w:hAnsi="Arial" w:cs="Arial"/>
        </w:rPr>
        <w:t xml:space="preserve">regulaminem konkursu dla Poddziałania </w:t>
      </w:r>
      <w:r w:rsidR="00394931" w:rsidRPr="00394931">
        <w:rPr>
          <w:rFonts w:ascii="Arial" w:hAnsi="Arial" w:cs="Arial"/>
          <w:i/>
        </w:rPr>
        <w:t>1.2.1 Wsparcie udzielane z Europejskiego Funduszu Społecznego</w:t>
      </w:r>
      <w:r w:rsidRPr="009347FF">
        <w:rPr>
          <w:rFonts w:ascii="Arial" w:hAnsi="Arial" w:cs="Arial"/>
        </w:rPr>
        <w:t xml:space="preserve"> (Konkurs nr</w:t>
      </w:r>
      <w:r w:rsidR="00352D7D">
        <w:rPr>
          <w:rFonts w:ascii="Arial" w:hAnsi="Arial" w:cs="Arial"/>
        </w:rPr>
        <w:t xml:space="preserve"> </w:t>
      </w:r>
      <w:r w:rsidR="00352D7D" w:rsidRPr="00352D7D">
        <w:rPr>
          <w:rFonts w:ascii="Arial" w:hAnsi="Arial" w:cs="Arial"/>
        </w:rPr>
        <w:t>POWR.01.02.01-IP.17-10-001/21</w:t>
      </w:r>
      <w:r w:rsidR="00CA7FF6" w:rsidRPr="00352D7D">
        <w:rPr>
          <w:rFonts w:ascii="Arial" w:hAnsi="Arial" w:cs="Arial"/>
        </w:rPr>
        <w:t xml:space="preserve">), </w:t>
      </w:r>
      <w:r w:rsidR="005D3708" w:rsidRPr="00352D7D">
        <w:rPr>
          <w:rFonts w:ascii="Arial" w:hAnsi="Arial" w:cs="Arial"/>
        </w:rPr>
        <w:t xml:space="preserve">Standardem realizacji usługi w zakresie </w:t>
      </w:r>
      <w:r w:rsidR="000F03BA" w:rsidRPr="00352D7D">
        <w:rPr>
          <w:rFonts w:ascii="Arial" w:hAnsi="Arial" w:cs="Arial"/>
        </w:rPr>
        <w:t>wsparcia</w:t>
      </w:r>
      <w:r w:rsidR="000F03BA" w:rsidRPr="009347FF">
        <w:rPr>
          <w:rFonts w:ascii="Arial" w:hAnsi="Arial" w:cs="Arial"/>
        </w:rPr>
        <w:t xml:space="preserve"> bezzwrotnego </w:t>
      </w:r>
      <w:r w:rsidR="005D3708" w:rsidRPr="009347FF">
        <w:rPr>
          <w:rFonts w:ascii="Arial" w:hAnsi="Arial" w:cs="Arial"/>
        </w:rPr>
        <w:t xml:space="preserve">na założenie własnej działalności gospodarczej </w:t>
      </w:r>
      <w:r w:rsidR="00091BE6" w:rsidRPr="009347FF">
        <w:rPr>
          <w:rFonts w:ascii="Arial" w:hAnsi="Arial" w:cs="Arial"/>
        </w:rPr>
        <w:t xml:space="preserve">w ramach </w:t>
      </w:r>
      <w:r w:rsidR="005D3708" w:rsidRPr="009347FF">
        <w:rPr>
          <w:rFonts w:ascii="Arial" w:hAnsi="Arial" w:cs="Arial"/>
        </w:rPr>
        <w:t>Programu Operacyjnego Wiedza Edukacja Rozwój na lata 2014-2020</w:t>
      </w:r>
      <w:r w:rsidRPr="009347FF">
        <w:rPr>
          <w:rFonts w:ascii="Arial" w:hAnsi="Arial" w:cs="Arial"/>
        </w:rPr>
        <w:t xml:space="preserve">oraz </w:t>
      </w:r>
      <w:r w:rsidR="00431367" w:rsidRPr="009347FF">
        <w:rPr>
          <w:rFonts w:ascii="Arial" w:hAnsi="Arial" w:cs="Arial"/>
        </w:rPr>
        <w:t xml:space="preserve">aktualnie </w:t>
      </w:r>
      <w:r w:rsidRPr="009347FF">
        <w:rPr>
          <w:rFonts w:ascii="Arial" w:hAnsi="Arial" w:cs="Arial"/>
        </w:rPr>
        <w:t>obowiązującymi przepisami prawa</w:t>
      </w:r>
      <w:r w:rsidR="00352D7D">
        <w:rPr>
          <w:rFonts w:ascii="Arial" w:hAnsi="Arial" w:cs="Arial"/>
        </w:rPr>
        <w:t xml:space="preserve"> </w:t>
      </w:r>
      <w:r w:rsidR="005129E6" w:rsidRPr="009347FF">
        <w:rPr>
          <w:rFonts w:ascii="Arial" w:hAnsi="Arial" w:cs="Arial"/>
        </w:rPr>
        <w:t>krajowego i unijnego</w:t>
      </w:r>
      <w:r w:rsidR="000F03BA" w:rsidRPr="009347FF">
        <w:rPr>
          <w:rFonts w:ascii="Arial" w:hAnsi="Arial" w:cs="Arial"/>
        </w:rPr>
        <w:t xml:space="preserve"> i wytycznymi horyzontalnymi </w:t>
      </w:r>
      <w:r w:rsidR="00836C21">
        <w:rPr>
          <w:rFonts w:ascii="Arial" w:hAnsi="Arial" w:cs="Arial"/>
        </w:rPr>
        <w:t>ministra właściwego ds. rozwoju regionalnego</w:t>
      </w:r>
      <w:r w:rsidRPr="009347FF">
        <w:rPr>
          <w:rFonts w:ascii="Arial" w:hAnsi="Arial" w:cs="Arial"/>
        </w:rPr>
        <w:t>.</w:t>
      </w:r>
    </w:p>
    <w:p w:rsidR="000F21DA" w:rsidRPr="009347FF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Projekt jest realizowany zgodnie z</w:t>
      </w:r>
      <w:r w:rsidR="004C1F6B">
        <w:rPr>
          <w:rFonts w:ascii="Arial" w:hAnsi="Arial" w:cs="Arial"/>
        </w:rPr>
        <w:t xml:space="preserve"> politykami horyzontalnymi: </w:t>
      </w:r>
      <w:r w:rsidR="004C1F6B" w:rsidRPr="004C1F6B">
        <w:rPr>
          <w:rFonts w:ascii="Arial" w:hAnsi="Arial" w:cs="Arial"/>
        </w:rPr>
        <w:t xml:space="preserve">zasadą równości szans płci oraz równości szans i niedyskryminacji. </w:t>
      </w:r>
    </w:p>
    <w:p w:rsidR="000F21DA" w:rsidRPr="009347FF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Nadzór nad realizacją Projektu sprawuje </w:t>
      </w:r>
      <w:r w:rsidR="00065B61" w:rsidRPr="00065B61">
        <w:rPr>
          <w:rFonts w:ascii="Arial" w:hAnsi="Arial" w:cs="Arial"/>
          <w:i/>
        </w:rPr>
        <w:t>Kierownik projektu</w:t>
      </w:r>
      <w:r w:rsidRPr="00065B61">
        <w:rPr>
          <w:rFonts w:ascii="Arial" w:hAnsi="Arial" w:cs="Arial"/>
          <w:i/>
        </w:rPr>
        <w:t>,</w:t>
      </w:r>
      <w:r w:rsidR="00352D7D">
        <w:rPr>
          <w:rFonts w:ascii="Arial" w:hAnsi="Arial" w:cs="Arial"/>
          <w:i/>
        </w:rPr>
        <w:t xml:space="preserve"> </w:t>
      </w:r>
      <w:r w:rsidRPr="009347FF">
        <w:rPr>
          <w:rFonts w:ascii="Arial" w:hAnsi="Arial" w:cs="Arial"/>
        </w:rPr>
        <w:t>do którego kompetencji należy rozstrzyganie wszystkich sp</w:t>
      </w:r>
      <w:r w:rsidR="00351C19" w:rsidRPr="009347FF">
        <w:rPr>
          <w:rFonts w:ascii="Arial" w:hAnsi="Arial" w:cs="Arial"/>
        </w:rPr>
        <w:t xml:space="preserve">raw spornych nieuregulowanych </w:t>
      </w:r>
      <w:r w:rsidRPr="009347FF">
        <w:rPr>
          <w:rFonts w:ascii="Arial" w:hAnsi="Arial" w:cs="Arial"/>
        </w:rPr>
        <w:t xml:space="preserve">w niniejszym Regulaminie. </w:t>
      </w:r>
    </w:p>
    <w:p w:rsidR="008338EA" w:rsidRPr="005B657C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5B657C">
        <w:rPr>
          <w:rFonts w:ascii="Arial" w:hAnsi="Arial" w:cs="Arial"/>
        </w:rPr>
        <w:t>Celem głównym projektu jest</w:t>
      </w:r>
      <w:r w:rsidR="00352D7D" w:rsidRPr="005B657C">
        <w:rPr>
          <w:rFonts w:ascii="Arial" w:hAnsi="Arial" w:cs="Arial"/>
        </w:rPr>
        <w:t xml:space="preserve"> </w:t>
      </w:r>
      <w:r w:rsidR="005B657C" w:rsidRPr="005B657C">
        <w:rPr>
          <w:rFonts w:ascii="Arial" w:hAnsi="Arial" w:cs="Arial"/>
        </w:rPr>
        <w:t>stworzenie do dnia 31.05.2023 roku 65 nowych przedsiębiorstw przez 65 uczestników projektu (36K i 29M) biernych zawodowo lub bezrobotnych, wyłącznie w wieku 18-29 lat (nie ukończyły 30 r.ż.), zamieszkujących subregion skierniewicki woj. łódzkiego (osoby fizyczne zam. lub uczące się na obszarze woj.</w:t>
      </w:r>
      <w:r w:rsidR="005B657C">
        <w:rPr>
          <w:rFonts w:ascii="Arial" w:hAnsi="Arial" w:cs="Arial"/>
        </w:rPr>
        <w:t xml:space="preserve"> </w:t>
      </w:r>
      <w:r w:rsidR="005B657C" w:rsidRPr="005B657C">
        <w:rPr>
          <w:rFonts w:ascii="Arial" w:hAnsi="Arial" w:cs="Arial"/>
        </w:rPr>
        <w:t>łódzkiego w rozumieniu przepisów KC</w:t>
      </w:r>
      <w:r w:rsidR="005B657C">
        <w:rPr>
          <w:rFonts w:ascii="Arial" w:hAnsi="Arial" w:cs="Arial"/>
        </w:rPr>
        <w:t xml:space="preserve"> </w:t>
      </w:r>
      <w:r w:rsidR="005B657C" w:rsidRPr="005B657C">
        <w:rPr>
          <w:rFonts w:ascii="Arial" w:hAnsi="Arial" w:cs="Arial"/>
        </w:rPr>
        <w:t>- nie dotyczy imigrantów i reemigrantów), pozostających bez pracy, w tym: w tym 100% stanowią osoby, które utraciły zatrudnienie po 1 marca 2020 r w wyniku pandemii COVID-19</w:t>
      </w:r>
      <w:r w:rsidR="00906BB8" w:rsidRPr="005B657C">
        <w:rPr>
          <w:rFonts w:ascii="Arial" w:hAnsi="Arial" w:cs="Arial"/>
          <w:i/>
        </w:rPr>
        <w:t>.</w:t>
      </w:r>
    </w:p>
    <w:p w:rsidR="009058D6" w:rsidRPr="009347FF" w:rsidRDefault="000F21DA" w:rsidP="00306E23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 xml:space="preserve">Z uwagi na zapisy wniosku o dofinansowanie w </w:t>
      </w:r>
      <w:r w:rsidR="00487FEA" w:rsidRPr="009347FF">
        <w:rPr>
          <w:rFonts w:ascii="Arial" w:hAnsi="Arial" w:cs="Arial"/>
        </w:rPr>
        <w:t>ramach projektu wsparciem objętych</w:t>
      </w:r>
      <w:r w:rsidRPr="009347FF">
        <w:rPr>
          <w:rFonts w:ascii="Arial" w:hAnsi="Arial" w:cs="Arial"/>
        </w:rPr>
        <w:t xml:space="preserve"> zostan</w:t>
      </w:r>
      <w:r w:rsidR="00487FEA" w:rsidRPr="009347FF">
        <w:rPr>
          <w:rFonts w:ascii="Arial" w:hAnsi="Arial" w:cs="Arial"/>
        </w:rPr>
        <w:t>ie</w:t>
      </w:r>
      <w:r w:rsidR="00006CF0" w:rsidRPr="00306E23">
        <w:rPr>
          <w:rFonts w:ascii="Arial" w:hAnsi="Arial" w:cs="Arial"/>
        </w:rPr>
        <w:t>65</w:t>
      </w:r>
      <w:r w:rsidR="00627CC1" w:rsidRPr="009347FF">
        <w:rPr>
          <w:rFonts w:ascii="Arial" w:hAnsi="Arial" w:cs="Arial"/>
        </w:rPr>
        <w:t>osób (</w:t>
      </w:r>
      <w:r w:rsidR="00627CC1" w:rsidRPr="00306E23">
        <w:rPr>
          <w:rFonts w:ascii="Arial" w:hAnsi="Arial" w:cs="Arial"/>
        </w:rPr>
        <w:t xml:space="preserve">w tym </w:t>
      </w:r>
      <w:r w:rsidR="00E61CE1">
        <w:rPr>
          <w:rFonts w:ascii="Arial" w:hAnsi="Arial" w:cs="Arial"/>
        </w:rPr>
        <w:t>36</w:t>
      </w:r>
      <w:r w:rsidR="00627CC1" w:rsidRPr="00306E23">
        <w:rPr>
          <w:rFonts w:ascii="Arial" w:hAnsi="Arial" w:cs="Arial"/>
        </w:rPr>
        <w:t xml:space="preserve"> kobiet i </w:t>
      </w:r>
      <w:r w:rsidR="00006CF0" w:rsidRPr="00306E23">
        <w:rPr>
          <w:rFonts w:ascii="Arial" w:hAnsi="Arial" w:cs="Arial"/>
        </w:rPr>
        <w:t>2</w:t>
      </w:r>
      <w:r w:rsidR="00E61CE1">
        <w:rPr>
          <w:rFonts w:ascii="Arial" w:hAnsi="Arial" w:cs="Arial"/>
        </w:rPr>
        <w:t>9</w:t>
      </w:r>
      <w:r w:rsidR="00627CC1" w:rsidRPr="00306E23">
        <w:rPr>
          <w:rFonts w:ascii="Arial" w:hAnsi="Arial" w:cs="Arial"/>
        </w:rPr>
        <w:t xml:space="preserve"> mężczyzn</w:t>
      </w:r>
      <w:r w:rsidR="00627CC1" w:rsidRPr="009347FF">
        <w:rPr>
          <w:rFonts w:ascii="Arial" w:hAnsi="Arial" w:cs="Arial"/>
        </w:rPr>
        <w:t>)</w:t>
      </w:r>
      <w:r w:rsidRPr="009347FF">
        <w:rPr>
          <w:rFonts w:ascii="Arial" w:hAnsi="Arial" w:cs="Arial"/>
        </w:rPr>
        <w:t xml:space="preserve"> spełniając</w:t>
      </w:r>
      <w:r w:rsidR="00487FEA" w:rsidRPr="009347FF">
        <w:rPr>
          <w:rFonts w:ascii="Arial" w:hAnsi="Arial" w:cs="Arial"/>
        </w:rPr>
        <w:t>ych</w:t>
      </w:r>
      <w:r w:rsidRPr="009347FF">
        <w:rPr>
          <w:rFonts w:ascii="Arial" w:hAnsi="Arial" w:cs="Arial"/>
        </w:rPr>
        <w:t xml:space="preserve"> kryteria uczestnictwa w pr</w:t>
      </w:r>
      <w:r w:rsidR="00487FEA" w:rsidRPr="009347FF">
        <w:rPr>
          <w:rFonts w:ascii="Arial" w:hAnsi="Arial" w:cs="Arial"/>
        </w:rPr>
        <w:t xml:space="preserve">ojekcie w ramach </w:t>
      </w:r>
      <w:r w:rsidR="00487FEA" w:rsidRPr="00306E23">
        <w:rPr>
          <w:rFonts w:ascii="Arial" w:hAnsi="Arial" w:cs="Arial"/>
        </w:rPr>
        <w:t xml:space="preserve">Poddziałania </w:t>
      </w:r>
      <w:r w:rsidR="00AB51F1" w:rsidRPr="00306E23">
        <w:rPr>
          <w:rFonts w:ascii="Arial" w:hAnsi="Arial" w:cs="Arial"/>
        </w:rPr>
        <w:t>1</w:t>
      </w:r>
      <w:r w:rsidR="00FB06CE" w:rsidRPr="00306E23">
        <w:rPr>
          <w:rFonts w:ascii="Arial" w:hAnsi="Arial" w:cs="Arial"/>
        </w:rPr>
        <w:t>.</w:t>
      </w:r>
      <w:r w:rsidR="00AB51F1" w:rsidRPr="00306E23">
        <w:rPr>
          <w:rFonts w:ascii="Arial" w:hAnsi="Arial" w:cs="Arial"/>
        </w:rPr>
        <w:t>2</w:t>
      </w:r>
      <w:r w:rsidR="00FB06CE" w:rsidRPr="00306E23">
        <w:rPr>
          <w:rFonts w:ascii="Arial" w:hAnsi="Arial" w:cs="Arial"/>
        </w:rPr>
        <w:t>.</w:t>
      </w:r>
      <w:r w:rsidR="00091BE6" w:rsidRPr="00306E23">
        <w:rPr>
          <w:rFonts w:ascii="Arial" w:hAnsi="Arial" w:cs="Arial"/>
        </w:rPr>
        <w:t>1</w:t>
      </w:r>
      <w:r w:rsidR="00FB06CE" w:rsidRPr="009347FF">
        <w:rPr>
          <w:rFonts w:ascii="Arial" w:hAnsi="Arial" w:cs="Arial"/>
        </w:rPr>
        <w:t xml:space="preserve">Programu Operacyjnego </w:t>
      </w:r>
      <w:r w:rsidR="00AB51F1" w:rsidRPr="009347FF">
        <w:rPr>
          <w:rFonts w:ascii="Arial" w:hAnsi="Arial" w:cs="Arial"/>
        </w:rPr>
        <w:t>Wiedza Edukacja Rozwój</w:t>
      </w:r>
      <w:r w:rsidR="00E61CE1">
        <w:rPr>
          <w:rFonts w:ascii="Arial" w:hAnsi="Arial" w:cs="Arial"/>
        </w:rPr>
        <w:t xml:space="preserve"> </w:t>
      </w:r>
      <w:r w:rsidR="00FB06CE" w:rsidRPr="009347FF">
        <w:rPr>
          <w:rFonts w:ascii="Arial" w:hAnsi="Arial" w:cs="Arial"/>
        </w:rPr>
        <w:t>na lata 2014-2020</w:t>
      </w:r>
      <w:r w:rsidRPr="009347FF">
        <w:rPr>
          <w:rFonts w:ascii="Arial" w:hAnsi="Arial" w:cs="Arial"/>
        </w:rPr>
        <w:t xml:space="preserve">, o </w:t>
      </w:r>
      <w:r w:rsidR="00CE1C56" w:rsidRPr="009347FF">
        <w:rPr>
          <w:rFonts w:ascii="Arial" w:hAnsi="Arial" w:cs="Arial"/>
        </w:rPr>
        <w:t xml:space="preserve">których mowa w </w:t>
      </w:r>
      <w:r w:rsidR="002D48C6" w:rsidRPr="009347FF">
        <w:rPr>
          <w:rFonts w:ascii="Arial" w:hAnsi="Arial" w:cs="Arial"/>
          <w:bCs/>
        </w:rPr>
        <w:t xml:space="preserve">§ </w:t>
      </w:r>
      <w:r w:rsidR="008D46BB" w:rsidRPr="00306E23">
        <w:rPr>
          <w:rFonts w:ascii="Arial" w:hAnsi="Arial" w:cs="Arial"/>
        </w:rPr>
        <w:t>4</w:t>
      </w:r>
      <w:r w:rsidR="00E61CE1">
        <w:rPr>
          <w:rFonts w:ascii="Arial" w:hAnsi="Arial" w:cs="Arial"/>
        </w:rPr>
        <w:t xml:space="preserve"> </w:t>
      </w:r>
      <w:r w:rsidR="002D48C6" w:rsidRPr="009347FF">
        <w:rPr>
          <w:rFonts w:ascii="Arial" w:hAnsi="Arial" w:cs="Arial"/>
          <w:bCs/>
        </w:rPr>
        <w:t>niniejszego Regulaminu.</w:t>
      </w:r>
      <w:r w:rsidR="00E61CE1">
        <w:rPr>
          <w:rFonts w:ascii="Arial" w:hAnsi="Arial" w:cs="Arial"/>
          <w:bCs/>
        </w:rPr>
        <w:t xml:space="preserve"> </w:t>
      </w:r>
      <w:r w:rsidR="00114E78" w:rsidRPr="009347FF">
        <w:rPr>
          <w:rFonts w:ascii="Arial" w:hAnsi="Arial" w:cs="Arial"/>
        </w:rPr>
        <w:t>Beneficjent w ramach prowadz</w:t>
      </w:r>
      <w:r w:rsidR="00986328" w:rsidRPr="009347FF">
        <w:rPr>
          <w:rFonts w:ascii="Arial" w:hAnsi="Arial" w:cs="Arial"/>
        </w:rPr>
        <w:t>o</w:t>
      </w:r>
      <w:r w:rsidR="00114E78" w:rsidRPr="009347FF">
        <w:rPr>
          <w:rFonts w:ascii="Arial" w:hAnsi="Arial" w:cs="Arial"/>
        </w:rPr>
        <w:t>nej rekrutacji uczestników do projektu powinien dążyć do uzyskania zakładanego podziału na kobiety i mężczyzn. Niemniej jednak zastrzega się, że jeżeli</w:t>
      </w:r>
      <w:r w:rsidR="00E61CE1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>w wyniku prowadzonego naboru oraz pomimo starań podjętych przez Beneficjent</w:t>
      </w:r>
      <w:r w:rsidR="00986328" w:rsidRPr="009347FF">
        <w:rPr>
          <w:rFonts w:ascii="Arial" w:hAnsi="Arial" w:cs="Arial"/>
        </w:rPr>
        <w:t>a</w:t>
      </w:r>
      <w:r w:rsidR="00E61CE1">
        <w:rPr>
          <w:rFonts w:ascii="Arial" w:hAnsi="Arial" w:cs="Arial"/>
        </w:rPr>
        <w:t xml:space="preserve"> </w:t>
      </w:r>
      <w:r w:rsidR="00114E78" w:rsidRPr="009347FF">
        <w:rPr>
          <w:rFonts w:ascii="Arial" w:hAnsi="Arial" w:cs="Arial"/>
        </w:rPr>
        <w:t xml:space="preserve">w przedmiotowym zakresie, niemożliwym będzie zebranie grupy docelowej o odpowiedniej strukturze płci, dopuszcza się możliwość odstępstwa od podziału uczestników ze względu na płeć wskazanego w niniejszym </w:t>
      </w:r>
      <w:r w:rsidR="003E436D" w:rsidRPr="009347FF">
        <w:rPr>
          <w:rFonts w:ascii="Arial" w:hAnsi="Arial" w:cs="Arial"/>
        </w:rPr>
        <w:t>R</w:t>
      </w:r>
      <w:r w:rsidR="00114E78" w:rsidRPr="009347FF">
        <w:rPr>
          <w:rFonts w:ascii="Arial" w:hAnsi="Arial" w:cs="Arial"/>
        </w:rPr>
        <w:t xml:space="preserve">egulaminie rekrutacji. </w:t>
      </w:r>
    </w:p>
    <w:p w:rsidR="00B43978" w:rsidRPr="009347FF" w:rsidRDefault="00B43978" w:rsidP="00311653">
      <w:pPr>
        <w:pStyle w:val="Default"/>
        <w:spacing w:before="120" w:after="120" w:line="360" w:lineRule="auto"/>
        <w:rPr>
          <w:b/>
          <w:bCs/>
          <w:color w:val="auto"/>
        </w:rPr>
      </w:pPr>
    </w:p>
    <w:p w:rsidR="00AF4DBF" w:rsidRPr="009347FF" w:rsidRDefault="00AF4DBF" w:rsidP="00311653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 xml:space="preserve">§ </w:t>
      </w:r>
      <w:r w:rsidR="00FB3319" w:rsidRPr="009347FF">
        <w:rPr>
          <w:rFonts w:ascii="Arial" w:hAnsi="Arial" w:cs="Arial"/>
          <w:b/>
        </w:rPr>
        <w:t>3</w:t>
      </w:r>
    </w:p>
    <w:p w:rsidR="00AF4DBF" w:rsidRPr="009347FF" w:rsidRDefault="00AF4DBF" w:rsidP="00306E2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Ogólne założenia dotyczące poszczególnych form wsparcia dla Uczestników Projektu</w:t>
      </w:r>
    </w:p>
    <w:p w:rsidR="000D7A4D" w:rsidRPr="009347FF" w:rsidRDefault="00AF4DBF" w:rsidP="00306E23">
      <w:pPr>
        <w:pStyle w:val="Akapitzlist"/>
        <w:numPr>
          <w:ilvl w:val="0"/>
          <w:numId w:val="27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120" w:line="360" w:lineRule="auto"/>
        <w:ind w:hanging="1014"/>
        <w:jc w:val="both"/>
        <w:rPr>
          <w:rFonts w:ascii="Arial" w:hAnsi="Arial" w:cs="Arial"/>
        </w:rPr>
      </w:pPr>
      <w:r w:rsidRPr="009347FF">
        <w:rPr>
          <w:rFonts w:ascii="Arial" w:hAnsi="Arial" w:cs="Arial"/>
        </w:rPr>
        <w:t>Wsparcie oferowane w ramach projektu obejmuje:</w:t>
      </w:r>
    </w:p>
    <w:p w:rsidR="00932E59" w:rsidRPr="00306E23" w:rsidRDefault="009007BA" w:rsidP="00306E23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9347FF">
        <w:rPr>
          <w:rFonts w:ascii="Arial" w:hAnsi="Arial" w:cs="Arial"/>
          <w:b/>
        </w:rPr>
        <w:t>Wsparcie szkoleniow</w:t>
      </w:r>
      <w:r w:rsidR="00FE1A6A" w:rsidRPr="009347FF">
        <w:rPr>
          <w:rFonts w:ascii="Arial" w:hAnsi="Arial" w:cs="Arial"/>
          <w:b/>
        </w:rPr>
        <w:t>e</w:t>
      </w:r>
      <w:r w:rsidR="00D14262">
        <w:rPr>
          <w:rFonts w:ascii="Arial" w:hAnsi="Arial" w:cs="Arial"/>
          <w:b/>
        </w:rPr>
        <w:t xml:space="preserve"> </w:t>
      </w:r>
      <w:r w:rsidR="008E1246">
        <w:rPr>
          <w:rFonts w:ascii="Arial" w:hAnsi="Arial" w:cs="Arial"/>
          <w:b/>
        </w:rPr>
        <w:t xml:space="preserve">realizowane </w:t>
      </w:r>
      <w:r w:rsidR="00843C05" w:rsidRPr="009347FF">
        <w:rPr>
          <w:rFonts w:ascii="Arial" w:hAnsi="Arial" w:cs="Arial"/>
          <w:b/>
        </w:rPr>
        <w:t>przed rozpoczęciem działal</w:t>
      </w:r>
      <w:r w:rsidRPr="009347FF">
        <w:rPr>
          <w:rFonts w:ascii="Arial" w:hAnsi="Arial" w:cs="Arial"/>
          <w:b/>
        </w:rPr>
        <w:t>ności gospodarczej:</w:t>
      </w:r>
      <w:r w:rsidR="00D14262">
        <w:rPr>
          <w:rFonts w:ascii="Arial" w:hAnsi="Arial" w:cs="Arial"/>
          <w:b/>
        </w:rPr>
        <w:t xml:space="preserve"> </w:t>
      </w:r>
      <w:r w:rsidR="00150EAE" w:rsidRPr="00306E23">
        <w:rPr>
          <w:rFonts w:ascii="Arial" w:hAnsi="Arial" w:cs="Arial"/>
        </w:rPr>
        <w:t xml:space="preserve">grupowe szkolenie </w:t>
      </w:r>
      <w:r w:rsidR="00932E59">
        <w:rPr>
          <w:rFonts w:ascii="Arial" w:hAnsi="Arial" w:cs="Arial"/>
        </w:rPr>
        <w:t xml:space="preserve">dla 65 UP </w:t>
      </w:r>
      <w:r w:rsidR="00150EAE" w:rsidRPr="00306E23">
        <w:rPr>
          <w:rFonts w:ascii="Arial" w:hAnsi="Arial" w:cs="Arial"/>
        </w:rPr>
        <w:t>(max. 10 osób w grupie) w wymiarze 48 godzin (6 dni x 8 godzin, 1 godz. szkol. = 45 minut) umożliwi uczestnikom/uczestniczkom projektu uzyskanie wiedzy i umiejętności potrzebnych do zał</w:t>
      </w:r>
      <w:r w:rsidR="00EA394D" w:rsidRPr="00306E23">
        <w:rPr>
          <w:rFonts w:ascii="Arial" w:hAnsi="Arial" w:cs="Arial"/>
        </w:rPr>
        <w:t>o</w:t>
      </w:r>
      <w:r w:rsidR="00150EAE" w:rsidRPr="00306E23">
        <w:rPr>
          <w:rFonts w:ascii="Arial" w:hAnsi="Arial" w:cs="Arial"/>
        </w:rPr>
        <w:t xml:space="preserve">żenia i prowadzenia działalności gospodarczej. Obejmuje moduły tematyczne: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a) działalność gospodarcza w kontekście przepisów prawnych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b) księgowość oraz przepisy podatkowe i ZUS,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c) reklama i inne działania promocyjne,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d) inne źródła finansowania działalności gospodarczej,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e) sporządzenie biznesplanu i jego realizacja,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f) negocjacje biznesowe, </w:t>
      </w:r>
    </w:p>
    <w:p w:rsidR="00932E59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 xml:space="preserve">g) pozyskanie i obsługa klienta, </w:t>
      </w:r>
    </w:p>
    <w:p w:rsidR="00932E59" w:rsidRPr="00306E23" w:rsidRDefault="00150EAE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/>
        </w:rPr>
      </w:pPr>
      <w:r w:rsidRPr="00306E23">
        <w:rPr>
          <w:rFonts w:ascii="Arial" w:hAnsi="Arial" w:cs="Arial"/>
        </w:rPr>
        <w:t>h) radzenie sobie ze stresem i konfliktem.</w:t>
      </w:r>
    </w:p>
    <w:p w:rsidR="00267646" w:rsidRDefault="00DC4366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>Po szkoleniu indywidualne spotkania dla 65 UP z Ekspertem Dotacyjnym, w wymiarze 3h dla 1UP, w celu uzyskania pomocy w przygotowaniu Biznesplanu.</w:t>
      </w:r>
    </w:p>
    <w:p w:rsidR="00C840BD" w:rsidRPr="009347FF" w:rsidRDefault="00C840BD" w:rsidP="00306E23">
      <w:pPr>
        <w:autoSpaceDE w:val="0"/>
        <w:autoSpaceDN w:val="0"/>
        <w:adjustRightInd w:val="0"/>
        <w:spacing w:before="120" w:after="120" w:line="36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Planowany termin udzielenia w/w wsparcia to: II-VIII.2022 r.</w:t>
      </w:r>
    </w:p>
    <w:p w:rsidR="009007BA" w:rsidRPr="00F33ED7" w:rsidRDefault="009007BA" w:rsidP="00F33E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9347FF">
        <w:rPr>
          <w:rFonts w:ascii="Arial" w:hAnsi="Arial" w:cs="Arial"/>
          <w:b/>
        </w:rPr>
        <w:t xml:space="preserve">Wsparcie finansowe </w:t>
      </w:r>
      <w:r w:rsidR="000F03BA" w:rsidRPr="009347FF">
        <w:rPr>
          <w:rFonts w:ascii="Arial" w:hAnsi="Arial" w:cs="Arial"/>
          <w:b/>
        </w:rPr>
        <w:t>na założenie własnej działalności gospodarczej</w:t>
      </w:r>
      <w:r w:rsidR="00011F79" w:rsidRPr="00616C18">
        <w:rPr>
          <w:rFonts w:ascii="Arial" w:hAnsi="Arial" w:cs="Arial"/>
          <w:b/>
          <w:i/>
        </w:rPr>
        <w:t>:</w:t>
      </w:r>
      <w:r w:rsidR="00BB2FD9">
        <w:rPr>
          <w:rFonts w:ascii="Arial" w:hAnsi="Arial" w:cs="Arial"/>
          <w:b/>
          <w:i/>
        </w:rPr>
        <w:t xml:space="preserve"> </w:t>
      </w:r>
      <w:r w:rsidR="00011F79" w:rsidRPr="00F33ED7">
        <w:rPr>
          <w:rFonts w:ascii="Arial" w:hAnsi="Arial" w:cs="Arial"/>
        </w:rPr>
        <w:t xml:space="preserve">Wsparcie finansowe bezzwrotne na utworzenie działalności gospodarczej przyznawane jest </w:t>
      </w:r>
      <w:r w:rsidR="00616C18" w:rsidRPr="00F33ED7">
        <w:rPr>
          <w:rFonts w:ascii="Arial" w:hAnsi="Arial" w:cs="Arial"/>
        </w:rPr>
        <w:t xml:space="preserve">65 </w:t>
      </w:r>
      <w:r w:rsidR="00F33ED7">
        <w:rPr>
          <w:rFonts w:ascii="Arial" w:hAnsi="Arial" w:cs="Arial"/>
        </w:rPr>
        <w:t>UP</w:t>
      </w:r>
      <w:r w:rsidR="00BB2FD9">
        <w:rPr>
          <w:rFonts w:ascii="Arial" w:hAnsi="Arial" w:cs="Arial"/>
        </w:rPr>
        <w:t xml:space="preserve"> </w:t>
      </w:r>
      <w:r w:rsidR="00011F79" w:rsidRPr="00F33ED7">
        <w:rPr>
          <w:rFonts w:ascii="Arial" w:hAnsi="Arial" w:cs="Arial"/>
        </w:rPr>
        <w:t xml:space="preserve">w formie stawki jednostkowej na samo zatrudnienie, która wynosi </w:t>
      </w:r>
      <w:r w:rsidR="00011F79" w:rsidRPr="00715E77">
        <w:rPr>
          <w:rFonts w:ascii="Arial" w:hAnsi="Arial" w:cs="Arial"/>
          <w:b/>
        </w:rPr>
        <w:t>23 050,00 PLN</w:t>
      </w:r>
      <w:r w:rsidR="00ED5406" w:rsidRPr="00715E77">
        <w:rPr>
          <w:rFonts w:ascii="Arial" w:hAnsi="Arial" w:cs="Arial"/>
        </w:rPr>
        <w:t>,</w:t>
      </w:r>
      <w:r w:rsidR="00ED5406" w:rsidRPr="00F33ED7">
        <w:rPr>
          <w:rFonts w:ascii="Arial" w:hAnsi="Arial" w:cs="Arial"/>
        </w:rPr>
        <w:t xml:space="preserve"> udzielane na podst. Biznesplanu. Dotacja ma charakter pomocy de mini mis.</w:t>
      </w:r>
      <w:r w:rsidR="00616C18" w:rsidRPr="00F33ED7">
        <w:rPr>
          <w:rFonts w:ascii="Arial" w:hAnsi="Arial" w:cs="Arial"/>
        </w:rPr>
        <w:t xml:space="preserve"> Planowany termin udzielenie w/w wsparcia to: </w:t>
      </w:r>
      <w:r w:rsidR="00AA2A19">
        <w:rPr>
          <w:rFonts w:ascii="Arial" w:hAnsi="Arial" w:cs="Arial"/>
        </w:rPr>
        <w:t>III-IX</w:t>
      </w:r>
      <w:r w:rsidR="00616C18" w:rsidRPr="00F33ED7">
        <w:rPr>
          <w:rFonts w:ascii="Arial" w:hAnsi="Arial" w:cs="Arial"/>
        </w:rPr>
        <w:t>.202</w:t>
      </w:r>
      <w:r w:rsidR="00AA2A19">
        <w:rPr>
          <w:rFonts w:ascii="Arial" w:hAnsi="Arial" w:cs="Arial"/>
        </w:rPr>
        <w:t>2</w:t>
      </w:r>
      <w:r w:rsidR="00F33ED7">
        <w:rPr>
          <w:rFonts w:ascii="Arial" w:hAnsi="Arial" w:cs="Arial"/>
        </w:rPr>
        <w:t xml:space="preserve"> r.</w:t>
      </w:r>
    </w:p>
    <w:p w:rsidR="007B2E65" w:rsidRPr="00F33ED7" w:rsidRDefault="001D4833" w:rsidP="00F33ED7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Fakultatywne</w:t>
      </w:r>
      <w:r w:rsidR="008E1246">
        <w:rPr>
          <w:rFonts w:ascii="Arial" w:hAnsi="Arial" w:cs="Arial"/>
          <w:b/>
        </w:rPr>
        <w:t xml:space="preserve"> </w:t>
      </w:r>
      <w:r w:rsidR="00803628">
        <w:rPr>
          <w:rFonts w:ascii="Arial" w:hAnsi="Arial" w:cs="Arial"/>
          <w:b/>
        </w:rPr>
        <w:t>w</w:t>
      </w:r>
      <w:r w:rsidR="00803628" w:rsidRPr="009347FF">
        <w:rPr>
          <w:rFonts w:ascii="Arial" w:hAnsi="Arial" w:cs="Arial"/>
          <w:b/>
        </w:rPr>
        <w:t xml:space="preserve">sparcie </w:t>
      </w:r>
      <w:r w:rsidR="009007BA" w:rsidRPr="009347FF">
        <w:rPr>
          <w:rFonts w:ascii="Arial" w:hAnsi="Arial" w:cs="Arial"/>
          <w:b/>
        </w:rPr>
        <w:t xml:space="preserve">pomostowe: </w:t>
      </w:r>
      <w:r w:rsidR="00513BF6" w:rsidRPr="00F33ED7">
        <w:rPr>
          <w:rFonts w:ascii="Arial" w:hAnsi="Arial" w:cs="Arial"/>
        </w:rPr>
        <w:t xml:space="preserve">Wsparcie </w:t>
      </w:r>
      <w:r>
        <w:rPr>
          <w:rFonts w:ascii="Arial" w:hAnsi="Arial" w:cs="Arial"/>
        </w:rPr>
        <w:t xml:space="preserve">finansowe </w:t>
      </w:r>
      <w:r w:rsidR="00513BF6" w:rsidRPr="00F33ED7">
        <w:rPr>
          <w:rFonts w:ascii="Arial" w:hAnsi="Arial" w:cs="Arial"/>
        </w:rPr>
        <w:t xml:space="preserve">pomostowe wypłacane jest 65 </w:t>
      </w:r>
      <w:r w:rsidR="00F33ED7">
        <w:rPr>
          <w:rFonts w:ascii="Arial" w:hAnsi="Arial" w:cs="Arial"/>
        </w:rPr>
        <w:t>UP</w:t>
      </w:r>
      <w:r w:rsidR="00513BF6" w:rsidRPr="00F33ED7">
        <w:rPr>
          <w:rFonts w:ascii="Arial" w:hAnsi="Arial" w:cs="Arial"/>
        </w:rPr>
        <w:t xml:space="preserve">, którzy otrzymali dotacje w projekcie, w kwocie </w:t>
      </w:r>
      <w:r w:rsidR="00513BF6" w:rsidRPr="00F33ED7">
        <w:rPr>
          <w:rFonts w:ascii="Arial" w:hAnsi="Arial" w:cs="Arial"/>
          <w:b/>
        </w:rPr>
        <w:t>2 600,00 PLN netto/mc</w:t>
      </w:r>
      <w:r w:rsidR="00513BF6" w:rsidRPr="00F33ED7">
        <w:rPr>
          <w:rFonts w:ascii="Arial" w:hAnsi="Arial" w:cs="Arial"/>
        </w:rPr>
        <w:t xml:space="preserve"> (nie </w:t>
      </w:r>
      <w:r w:rsidR="00307151" w:rsidRPr="00F33ED7">
        <w:rPr>
          <w:rFonts w:ascii="Arial" w:hAnsi="Arial" w:cs="Arial"/>
        </w:rPr>
        <w:t>więcej</w:t>
      </w:r>
      <w:r w:rsidR="00513BF6" w:rsidRPr="00F33ED7">
        <w:rPr>
          <w:rFonts w:ascii="Arial" w:hAnsi="Arial" w:cs="Arial"/>
        </w:rPr>
        <w:t xml:space="preserve"> niż min</w:t>
      </w:r>
      <w:r w:rsidR="00307151" w:rsidRPr="00F33ED7">
        <w:rPr>
          <w:rFonts w:ascii="Arial" w:hAnsi="Arial" w:cs="Arial"/>
        </w:rPr>
        <w:t>imalne</w:t>
      </w:r>
      <w:r w:rsidR="00D111DD">
        <w:rPr>
          <w:rFonts w:ascii="Arial" w:hAnsi="Arial" w:cs="Arial"/>
        </w:rPr>
        <w:t xml:space="preserve"> </w:t>
      </w:r>
      <w:r w:rsidR="00F33ED7" w:rsidRPr="00F33ED7">
        <w:rPr>
          <w:rFonts w:ascii="Arial" w:hAnsi="Arial" w:cs="Arial"/>
        </w:rPr>
        <w:t>wynagrodzenie</w:t>
      </w:r>
      <w:r w:rsidR="00513BF6" w:rsidRPr="00F33ED7">
        <w:rPr>
          <w:rFonts w:ascii="Arial" w:hAnsi="Arial" w:cs="Arial"/>
        </w:rPr>
        <w:t xml:space="preserve"> za pracę), </w:t>
      </w:r>
      <w:r w:rsidR="00513BF6" w:rsidRPr="00F33ED7">
        <w:rPr>
          <w:rFonts w:ascii="Arial" w:hAnsi="Arial" w:cs="Arial"/>
          <w:b/>
        </w:rPr>
        <w:t>przez 6 m-cy</w:t>
      </w:r>
      <w:r w:rsidR="00513BF6" w:rsidRPr="00F33ED7">
        <w:rPr>
          <w:rFonts w:ascii="Arial" w:hAnsi="Arial" w:cs="Arial"/>
        </w:rPr>
        <w:t xml:space="preserve"> od rozpoczęcia działalności gospodarczej. Wsparcie pomostowe ma charakter pomocy de mini mis.</w:t>
      </w:r>
      <w:r w:rsidR="00A54F95">
        <w:rPr>
          <w:rFonts w:ascii="Arial" w:hAnsi="Arial" w:cs="Arial"/>
        </w:rPr>
        <w:t xml:space="preserve"> Planowany termin udzielenia w/w wsparcia to: III-IX.2022 r.</w:t>
      </w:r>
    </w:p>
    <w:p w:rsidR="00A3238D" w:rsidRPr="00F33ED7" w:rsidRDefault="00203B0C" w:rsidP="00F33E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F33ED7">
        <w:rPr>
          <w:rFonts w:ascii="Arial" w:hAnsi="Arial" w:cs="Arial"/>
        </w:rPr>
        <w:t xml:space="preserve">Beneficjent zapewnia Uczestnikom Projektu </w:t>
      </w:r>
      <w:r w:rsidR="00525207" w:rsidRPr="00F33ED7">
        <w:rPr>
          <w:rFonts w:ascii="Arial" w:hAnsi="Arial" w:cs="Arial"/>
        </w:rPr>
        <w:t>w ramach wsparcia szkoleniowego przygotowującego do prowadzenia działalności gospodarczej</w:t>
      </w:r>
      <w:r w:rsidR="007B2E65" w:rsidRPr="00F33ED7">
        <w:rPr>
          <w:rFonts w:ascii="Arial" w:hAnsi="Arial" w:cs="Arial"/>
        </w:rPr>
        <w:t>:</w:t>
      </w:r>
    </w:p>
    <w:p w:rsidR="00F33ED7" w:rsidRPr="00F33ED7" w:rsidRDefault="007F5B6D" w:rsidP="00F33ED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33ED7">
        <w:rPr>
          <w:rFonts w:ascii="Arial" w:hAnsi="Arial" w:cs="Arial"/>
        </w:rPr>
        <w:t>catering (przerwa kawowa i obiad)</w:t>
      </w:r>
      <w:r w:rsidR="006F54BD" w:rsidRPr="00F33ED7">
        <w:rPr>
          <w:rFonts w:ascii="Arial" w:hAnsi="Arial" w:cs="Arial"/>
        </w:rPr>
        <w:t>;</w:t>
      </w:r>
    </w:p>
    <w:p w:rsidR="00B422A2" w:rsidRDefault="007F5B6D" w:rsidP="00B422A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33ED7">
        <w:rPr>
          <w:rFonts w:ascii="Arial" w:hAnsi="Arial" w:cs="Arial"/>
        </w:rPr>
        <w:t xml:space="preserve">zwrot kosztów dojazdu na szkolenie (dla 65 </w:t>
      </w:r>
      <w:r w:rsidR="00F33ED7" w:rsidRPr="00F33ED7">
        <w:rPr>
          <w:rFonts w:ascii="Arial" w:hAnsi="Arial" w:cs="Arial"/>
        </w:rPr>
        <w:t>UP</w:t>
      </w:r>
      <w:r w:rsidRPr="00F33ED7">
        <w:rPr>
          <w:rFonts w:ascii="Arial" w:hAnsi="Arial" w:cs="Arial"/>
        </w:rPr>
        <w:t>, 6 zjazdów x 15 PLN</w:t>
      </w:r>
      <w:r w:rsidR="00A3238D" w:rsidRPr="00F33ED7">
        <w:rPr>
          <w:rFonts w:ascii="Arial" w:hAnsi="Arial" w:cs="Arial"/>
        </w:rPr>
        <w:t>).R</w:t>
      </w:r>
      <w:r w:rsidRPr="00F33ED7">
        <w:rPr>
          <w:rFonts w:ascii="Arial" w:hAnsi="Arial" w:cs="Arial"/>
        </w:rPr>
        <w:t>efundacja kosztów dojazdu UP na szkolenie musi zostać odpowiednio udokumentowana</w:t>
      </w:r>
      <w:r w:rsidR="008D2687" w:rsidRPr="00F33ED7">
        <w:rPr>
          <w:rFonts w:ascii="Arial" w:hAnsi="Arial" w:cs="Arial"/>
        </w:rPr>
        <w:t xml:space="preserve"> tj. UP wraz z wnioskiem o zwrot kosztów dojazdu przedkłada Beneficjentowi</w:t>
      </w:r>
      <w:r w:rsidR="00B422A2">
        <w:rPr>
          <w:rFonts w:ascii="Arial" w:hAnsi="Arial" w:cs="Arial"/>
        </w:rPr>
        <w:t xml:space="preserve"> </w:t>
      </w:r>
      <w:r w:rsidR="008D2687" w:rsidRPr="00F33ED7">
        <w:rPr>
          <w:rFonts w:ascii="Arial" w:hAnsi="Arial" w:cs="Arial"/>
        </w:rPr>
        <w:t>bilety</w:t>
      </w:r>
      <w:r w:rsidRPr="00F33ED7">
        <w:rPr>
          <w:rFonts w:ascii="Arial" w:hAnsi="Arial" w:cs="Arial"/>
        </w:rPr>
        <w:t xml:space="preserve"> komunikacji publicznej</w:t>
      </w:r>
      <w:r w:rsidR="008D2687" w:rsidRPr="00F33ED7">
        <w:rPr>
          <w:rFonts w:ascii="Arial" w:hAnsi="Arial" w:cs="Arial"/>
        </w:rPr>
        <w:t xml:space="preserve"> (w obie strony z jednego dnia, w którym świadczone było wsparcie)</w:t>
      </w:r>
      <w:r w:rsidRPr="00F33ED7">
        <w:rPr>
          <w:rFonts w:ascii="Arial" w:hAnsi="Arial" w:cs="Arial"/>
        </w:rPr>
        <w:t xml:space="preserve"> lub innego równoważnego dokumentu</w:t>
      </w:r>
      <w:r w:rsidR="00252E92">
        <w:rPr>
          <w:rFonts w:ascii="Arial" w:hAnsi="Arial" w:cs="Arial"/>
        </w:rPr>
        <w:t xml:space="preserve"> oraz na podstawie listy obecności potwierdzającej uczestnictwo </w:t>
      </w:r>
      <w:r w:rsidR="00B01433">
        <w:rPr>
          <w:rFonts w:ascii="Arial" w:hAnsi="Arial" w:cs="Arial"/>
        </w:rPr>
        <w:t xml:space="preserve">w </w:t>
      </w:r>
      <w:r w:rsidR="00252E92">
        <w:rPr>
          <w:rFonts w:ascii="Arial" w:hAnsi="Arial" w:cs="Arial"/>
        </w:rPr>
        <w:t>projekcie w poszczególnych dniach trwania danej formy wsparcia.</w:t>
      </w:r>
      <w:r w:rsidR="006F54BD" w:rsidRPr="00F33ED7">
        <w:rPr>
          <w:rFonts w:ascii="Arial" w:hAnsi="Arial" w:cs="Arial"/>
        </w:rPr>
        <w:t xml:space="preserve"> </w:t>
      </w:r>
    </w:p>
    <w:p w:rsidR="00203B0C" w:rsidRPr="00B422A2" w:rsidRDefault="006F54BD" w:rsidP="00B422A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422A2">
        <w:rPr>
          <w:rFonts w:ascii="Arial" w:hAnsi="Arial" w:cs="Arial"/>
        </w:rPr>
        <w:t>stypendium szkoleniowe dla 65 UP</w:t>
      </w:r>
      <w:r w:rsidR="007B2E65" w:rsidRPr="00B422A2">
        <w:rPr>
          <w:rFonts w:ascii="Arial" w:hAnsi="Arial" w:cs="Arial"/>
        </w:rPr>
        <w:t>.</w:t>
      </w:r>
      <w:r w:rsidR="00B422A2">
        <w:rPr>
          <w:rFonts w:ascii="Arial" w:hAnsi="Arial" w:cs="Arial"/>
        </w:rPr>
        <w:t xml:space="preserve"> </w:t>
      </w:r>
      <w:r w:rsidR="00A3238D" w:rsidRPr="00B422A2">
        <w:rPr>
          <w:rFonts w:ascii="Arial" w:hAnsi="Arial" w:cs="Arial"/>
        </w:rPr>
        <w:t>Osobom uczestniczącym w szkoleniach przysługuje stypendium w wysokości nie większej niż 120% zasiłku, o którym mowa w art. 72 ust. 1 pkt 1 ustawy o promocji zatrudnienia i instytucjach rynku pracy pod warunkiem, że liczba godzin szkolenia wynosi nie mniej niż 150 godzin miesięcznie. W przypadku niższego miesięcznego wymiaru godzin, wysokość stypendium ustala się proporcjonalnie, z tym, że stypendium to nie może być niższe niż 20% zasiłku</w:t>
      </w:r>
    </w:p>
    <w:p w:rsidR="00085D4B" w:rsidRPr="00F33ED7" w:rsidRDefault="00AF4DBF" w:rsidP="00306E2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</w:rPr>
      </w:pPr>
      <w:r w:rsidRPr="00F33ED7">
        <w:rPr>
          <w:rFonts w:ascii="Arial" w:hAnsi="Arial" w:cs="Arial"/>
        </w:rPr>
        <w:t xml:space="preserve">Warunkiem otrzymania wsparcia finansowego </w:t>
      </w:r>
      <w:r w:rsidR="00A70AEE" w:rsidRPr="00F33ED7">
        <w:rPr>
          <w:rFonts w:ascii="Arial" w:hAnsi="Arial" w:cs="Arial"/>
        </w:rPr>
        <w:t>na założenie własnej działalności gospodarczej</w:t>
      </w:r>
      <w:r w:rsidR="00B422A2">
        <w:rPr>
          <w:rFonts w:ascii="Arial" w:hAnsi="Arial" w:cs="Arial"/>
        </w:rPr>
        <w:t xml:space="preserve"> </w:t>
      </w:r>
      <w:r w:rsidR="001412AE" w:rsidRPr="00F33ED7">
        <w:rPr>
          <w:rFonts w:ascii="Arial" w:hAnsi="Arial" w:cs="Arial"/>
        </w:rPr>
        <w:t xml:space="preserve">oraz finansowego </w:t>
      </w:r>
      <w:r w:rsidRPr="00F33ED7">
        <w:rPr>
          <w:rFonts w:ascii="Arial" w:hAnsi="Arial" w:cs="Arial"/>
        </w:rPr>
        <w:t xml:space="preserve">wsparcia pomostowego jest wniesienie przez Uczestnika Projektu zabezpieczenia zwrotu otrzymanego wsparcia w przypadku niedotrzymania warunków umowy dotyczącej jego przyznania. Formami zabezpieczenia zwrotu przez Uczestnika otrzymanych środków mogą być: </w:t>
      </w:r>
    </w:p>
    <w:p w:rsidR="00085D4B" w:rsidRPr="00F33ED7" w:rsidRDefault="00AF4DBF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F33ED7">
        <w:rPr>
          <w:rFonts w:ascii="Arial" w:hAnsi="Arial" w:cs="Arial"/>
        </w:rPr>
        <w:t>por</w:t>
      </w:r>
      <w:r w:rsidR="001412AE" w:rsidRPr="00F33ED7">
        <w:rPr>
          <w:rFonts w:ascii="Arial" w:hAnsi="Arial" w:cs="Arial"/>
        </w:rPr>
        <w:t>ęczenie,</w:t>
      </w:r>
    </w:p>
    <w:p w:rsidR="00085D4B" w:rsidRPr="00F33ED7" w:rsidRDefault="001412AE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F33ED7">
        <w:rPr>
          <w:rFonts w:ascii="Arial" w:hAnsi="Arial" w:cs="Arial"/>
        </w:rPr>
        <w:t xml:space="preserve">weksel własny, </w:t>
      </w:r>
    </w:p>
    <w:p w:rsidR="00085D4B" w:rsidRPr="008E1246" w:rsidRDefault="001412AE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weksel </w:t>
      </w:r>
      <w:r w:rsidR="00AF4DBF" w:rsidRPr="008E1246">
        <w:rPr>
          <w:rFonts w:ascii="Arial" w:hAnsi="Arial" w:cs="Arial"/>
        </w:rPr>
        <w:t>z poręczeniem wekslowym (aval),</w:t>
      </w:r>
    </w:p>
    <w:p w:rsidR="00085D4B" w:rsidRPr="008E1246" w:rsidRDefault="00AF4DBF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gwarancja bankowa, </w:t>
      </w:r>
    </w:p>
    <w:p w:rsidR="00085D4B" w:rsidRPr="008E1246" w:rsidRDefault="00AF4DBF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zastaw na prawach lub rzeczach,</w:t>
      </w:r>
    </w:p>
    <w:p w:rsidR="00085D4B" w:rsidRPr="008E1246" w:rsidRDefault="00AF4DBF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blokada rachunku bankowego</w:t>
      </w:r>
      <w:r w:rsidR="002304CD" w:rsidRPr="008E1246">
        <w:rPr>
          <w:rFonts w:ascii="Arial" w:hAnsi="Arial" w:cs="Arial"/>
        </w:rPr>
        <w:t>,</w:t>
      </w:r>
    </w:p>
    <w:p w:rsidR="00085D4B" w:rsidRPr="008E1246" w:rsidRDefault="00AF4DBF" w:rsidP="00306E23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ind w:left="709" w:firstLine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akt notarialny o poddaniu się egzekucji przez dłużnika. </w:t>
      </w:r>
    </w:p>
    <w:p w:rsidR="00301655" w:rsidRPr="008E1246" w:rsidRDefault="00085D4B" w:rsidP="00306E23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</w:t>
      </w:r>
      <w:r w:rsidR="00C62F91" w:rsidRPr="008E1246">
        <w:rPr>
          <w:rFonts w:ascii="Arial" w:hAnsi="Arial" w:cs="Arial"/>
        </w:rPr>
        <w:t>nt. warunków</w:t>
      </w:r>
      <w:r w:rsidR="00AF4DBF" w:rsidRPr="008E1246">
        <w:rPr>
          <w:rFonts w:ascii="Arial" w:hAnsi="Arial" w:cs="Arial"/>
        </w:rPr>
        <w:t xml:space="preserve"> ustanowienia zabezpieczenia </w:t>
      </w:r>
      <w:r w:rsidR="00C62F91" w:rsidRPr="008E1246">
        <w:rPr>
          <w:rFonts w:ascii="Arial" w:hAnsi="Arial" w:cs="Arial"/>
        </w:rPr>
        <w:t xml:space="preserve">zostaną określone w </w:t>
      </w:r>
      <w:r w:rsidR="00BE076B" w:rsidRPr="008E1246">
        <w:rPr>
          <w:rFonts w:ascii="Arial" w:hAnsi="Arial" w:cs="Arial"/>
        </w:rPr>
        <w:t>Regulaminie</w:t>
      </w:r>
      <w:r w:rsidR="00AF4DBF" w:rsidRPr="008E1246">
        <w:rPr>
          <w:rFonts w:ascii="Arial" w:hAnsi="Arial" w:cs="Arial"/>
        </w:rPr>
        <w:t xml:space="preserve"> przyznawania środków finansowych na</w:t>
      </w:r>
      <w:r w:rsidR="00B422A2">
        <w:rPr>
          <w:rFonts w:ascii="Arial" w:hAnsi="Arial" w:cs="Arial"/>
        </w:rPr>
        <w:t xml:space="preserve"> </w:t>
      </w:r>
      <w:r w:rsidR="00A70AEE" w:rsidRPr="008E1246">
        <w:rPr>
          <w:rFonts w:ascii="Arial" w:hAnsi="Arial" w:cs="Arial"/>
        </w:rPr>
        <w:t>założenie własnej działalności gospodarczej</w:t>
      </w:r>
      <w:r w:rsidR="00AF4DBF" w:rsidRPr="008E1246">
        <w:rPr>
          <w:rFonts w:ascii="Arial" w:hAnsi="Arial" w:cs="Arial"/>
        </w:rPr>
        <w:t xml:space="preserve">. </w:t>
      </w:r>
    </w:p>
    <w:p w:rsidR="00AF4DBF" w:rsidRPr="00B910A3" w:rsidRDefault="00AF4DBF" w:rsidP="00306E2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Każdy Uczestnik Projektu jest zobowiązany do uczestnictwa we wsparciu szkoleniow</w:t>
      </w:r>
      <w:r w:rsidR="00BA7915" w:rsidRPr="008E1246">
        <w:rPr>
          <w:rFonts w:ascii="Arial" w:hAnsi="Arial" w:cs="Arial"/>
        </w:rPr>
        <w:t xml:space="preserve">ym </w:t>
      </w:r>
      <w:r w:rsidRPr="008E1246">
        <w:rPr>
          <w:rFonts w:ascii="Arial" w:hAnsi="Arial" w:cs="Arial"/>
        </w:rPr>
        <w:t>(adekwatnym do indywidualnych potrzeb zdiagnozowanych podczas rozmowy z doradcą zawodowym</w:t>
      </w:r>
      <w:r w:rsidR="00CC131C">
        <w:rPr>
          <w:rFonts w:ascii="Arial" w:hAnsi="Arial" w:cs="Arial"/>
        </w:rPr>
        <w:t xml:space="preserve"> związanych z prowadzeniem działalności gospodarczej</w:t>
      </w:r>
      <w:r w:rsidRPr="008E1246">
        <w:rPr>
          <w:rFonts w:ascii="Arial" w:hAnsi="Arial" w:cs="Arial"/>
        </w:rPr>
        <w:t>). Udział we wsparciu szkoleniow</w:t>
      </w:r>
      <w:r w:rsidR="00BA7915" w:rsidRPr="008E1246">
        <w:rPr>
          <w:rFonts w:ascii="Arial" w:hAnsi="Arial" w:cs="Arial"/>
        </w:rPr>
        <w:t xml:space="preserve">ym </w:t>
      </w:r>
      <w:r w:rsidR="002B5B09" w:rsidRPr="008E1246">
        <w:rPr>
          <w:rFonts w:ascii="Arial" w:hAnsi="Arial" w:cs="Arial"/>
        </w:rPr>
        <w:t>(określonym w ust.1 pkt a)</w:t>
      </w:r>
      <w:r w:rsidR="00B910A3">
        <w:rPr>
          <w:rFonts w:ascii="Arial" w:hAnsi="Arial" w:cs="Arial"/>
        </w:rPr>
        <w:t xml:space="preserve"> i jego ukończenie</w:t>
      </w:r>
      <w:r w:rsidR="00B422A2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jest warunkiem starania się o wsparcie finansowe na </w:t>
      </w:r>
      <w:r w:rsidR="000F03BA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wsparcie pomostowe. Uczestnik Projektu zobowiązany jest do uczestnictwa w co najmniej</w:t>
      </w:r>
      <w:r w:rsidR="003D5031">
        <w:rPr>
          <w:rFonts w:ascii="Arial" w:hAnsi="Arial" w:cs="Arial"/>
        </w:rPr>
        <w:t xml:space="preserve"> 80%</w:t>
      </w:r>
      <w:r w:rsidR="003D6254" w:rsidRPr="008E1246">
        <w:rPr>
          <w:rFonts w:ascii="Arial" w:hAnsi="Arial" w:cs="Arial"/>
        </w:rPr>
        <w:t xml:space="preserve">godzin przewidzianych na realizację szkoleń </w:t>
      </w:r>
      <w:r w:rsidR="00AE24ED" w:rsidRPr="008E1246">
        <w:rPr>
          <w:rFonts w:ascii="Arial" w:hAnsi="Arial" w:cs="Arial"/>
        </w:rPr>
        <w:t xml:space="preserve">zgodnie z </w:t>
      </w:r>
      <w:r w:rsidR="00AE24ED" w:rsidRPr="00B910A3">
        <w:rPr>
          <w:rFonts w:ascii="Arial" w:hAnsi="Arial" w:cs="Arial"/>
        </w:rPr>
        <w:t>ustalonym harmonogramem</w:t>
      </w:r>
      <w:r w:rsidRPr="00B910A3">
        <w:rPr>
          <w:rFonts w:ascii="Arial" w:hAnsi="Arial" w:cs="Arial"/>
        </w:rPr>
        <w:t xml:space="preserve">. </w:t>
      </w:r>
      <w:r w:rsidRPr="00A871A1">
        <w:rPr>
          <w:rFonts w:ascii="Arial" w:hAnsi="Arial" w:cs="Arial"/>
        </w:rPr>
        <w:t xml:space="preserve">Potwierdzeniem </w:t>
      </w:r>
      <w:r w:rsidR="002304CD" w:rsidRPr="00B910A3">
        <w:rPr>
          <w:rFonts w:ascii="Arial" w:hAnsi="Arial" w:cs="Arial"/>
        </w:rPr>
        <w:t xml:space="preserve">udziału w przedmiotowym wsparciu </w:t>
      </w:r>
      <w:r w:rsidRPr="00B910A3">
        <w:rPr>
          <w:rFonts w:ascii="Arial" w:hAnsi="Arial" w:cs="Arial"/>
        </w:rPr>
        <w:t>są</w:t>
      </w:r>
      <w:r w:rsidR="004637A0">
        <w:rPr>
          <w:rFonts w:ascii="Arial" w:hAnsi="Arial" w:cs="Arial"/>
        </w:rPr>
        <w:t xml:space="preserve"> listy obecności. </w:t>
      </w:r>
    </w:p>
    <w:p w:rsidR="00441258" w:rsidRPr="008E1246" w:rsidRDefault="00AF4DBF" w:rsidP="00306E23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Realizacja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 xml:space="preserve">ego </w:t>
      </w:r>
      <w:r w:rsidRPr="008E1246">
        <w:rPr>
          <w:rFonts w:ascii="Arial" w:hAnsi="Arial" w:cs="Arial"/>
        </w:rPr>
        <w:t xml:space="preserve">w ramach projektu odbywa się na podstawie </w:t>
      </w:r>
      <w:r w:rsidRPr="008E1246">
        <w:rPr>
          <w:rFonts w:ascii="Arial" w:hAnsi="Arial" w:cs="Arial"/>
        </w:rPr>
        <w:br/>
        <w:t xml:space="preserve">Umowy o udzielenie wsparcia </w:t>
      </w:r>
      <w:r w:rsidR="007E6B1B" w:rsidRPr="008E1246">
        <w:rPr>
          <w:rFonts w:ascii="Arial" w:hAnsi="Arial" w:cs="Arial"/>
        </w:rPr>
        <w:t>szkoleniow</w:t>
      </w:r>
      <w:r w:rsidR="0003536A" w:rsidRPr="008E1246">
        <w:rPr>
          <w:rFonts w:ascii="Arial" w:hAnsi="Arial" w:cs="Arial"/>
        </w:rPr>
        <w:t>ego</w:t>
      </w:r>
      <w:r w:rsidRPr="008E1246">
        <w:rPr>
          <w:rFonts w:ascii="Arial" w:hAnsi="Arial" w:cs="Arial"/>
        </w:rPr>
        <w:t>, zawartej między Uczestnikiem Projektu a Projektodawcą</w:t>
      </w:r>
      <w:r w:rsidR="00D913A2">
        <w:rPr>
          <w:rFonts w:ascii="Arial" w:hAnsi="Arial" w:cs="Arial"/>
        </w:rPr>
        <w:t xml:space="preserve"> zgodnie ze wzorem stanowiącym załącznik nr </w:t>
      </w:r>
      <w:r w:rsidR="00B422A2">
        <w:rPr>
          <w:rFonts w:ascii="Arial" w:hAnsi="Arial" w:cs="Arial"/>
        </w:rPr>
        <w:t>8</w:t>
      </w:r>
      <w:r w:rsidR="00D913A2">
        <w:rPr>
          <w:rFonts w:ascii="Arial" w:hAnsi="Arial" w:cs="Arial"/>
        </w:rPr>
        <w:t xml:space="preserve"> do Standardu</w:t>
      </w:r>
      <w:r w:rsidR="00B422A2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oraz wskazanego na etapie rekrutacji zakresu tematycznego szkoleń </w:t>
      </w:r>
      <w:r w:rsidR="0066428C" w:rsidRPr="008E1246">
        <w:rPr>
          <w:rFonts w:ascii="Arial" w:hAnsi="Arial" w:cs="Arial"/>
        </w:rPr>
        <w:t xml:space="preserve"> związanych </w:t>
      </w:r>
      <w:r w:rsidRPr="008E1246">
        <w:rPr>
          <w:rFonts w:ascii="Arial" w:hAnsi="Arial" w:cs="Arial"/>
        </w:rPr>
        <w:t>z zakładaniem i</w:t>
      </w:r>
      <w:r w:rsidR="006C3808" w:rsidRPr="008E1246">
        <w:rPr>
          <w:rFonts w:ascii="Arial" w:hAnsi="Arial" w:cs="Arial"/>
        </w:rPr>
        <w:t>/lub</w:t>
      </w:r>
      <w:r w:rsidRPr="008E1246">
        <w:rPr>
          <w:rFonts w:ascii="Arial" w:hAnsi="Arial" w:cs="Arial"/>
        </w:rPr>
        <w:t xml:space="preserve"> prowadzeniem działalności gospodarczej.</w:t>
      </w:r>
    </w:p>
    <w:p w:rsidR="001B24F9" w:rsidRPr="00330C6F" w:rsidRDefault="00AF4DBF" w:rsidP="00330C6F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Szczegółowe informacje dotyczące procesu udzielania </w:t>
      </w:r>
      <w:r w:rsidR="00C3393D" w:rsidRPr="008E1246">
        <w:rPr>
          <w:rFonts w:ascii="Arial" w:hAnsi="Arial" w:cs="Arial"/>
        </w:rPr>
        <w:t>wsparcia szkoleniow</w:t>
      </w:r>
      <w:r w:rsidR="005F63AA" w:rsidRPr="008E1246">
        <w:rPr>
          <w:rFonts w:ascii="Arial" w:hAnsi="Arial" w:cs="Arial"/>
        </w:rPr>
        <w:t>ego</w:t>
      </w:r>
      <w:r w:rsidR="00C3393D" w:rsidRPr="008E1246">
        <w:rPr>
          <w:rFonts w:ascii="Arial" w:hAnsi="Arial" w:cs="Arial"/>
        </w:rPr>
        <w:t xml:space="preserve">, </w:t>
      </w:r>
      <w:r w:rsidRPr="008E1246">
        <w:rPr>
          <w:rFonts w:ascii="Arial" w:hAnsi="Arial" w:cs="Arial"/>
        </w:rPr>
        <w:t xml:space="preserve">wsparcia finansowego na </w:t>
      </w:r>
      <w:r w:rsidR="00A8245F" w:rsidRPr="008E1246">
        <w:rPr>
          <w:rFonts w:ascii="Arial" w:hAnsi="Arial" w:cs="Arial"/>
        </w:rPr>
        <w:t xml:space="preserve">założenie własnej działalności gospodarczej </w:t>
      </w:r>
      <w:r w:rsidRPr="008E1246">
        <w:rPr>
          <w:rFonts w:ascii="Arial" w:hAnsi="Arial" w:cs="Arial"/>
        </w:rPr>
        <w:t>oraz wsparcia pomostowego będą zawarte w Regulaminie przyznawania środków finansowych na</w:t>
      </w:r>
      <w:r w:rsidR="00A70AEE" w:rsidRPr="008E1246">
        <w:rPr>
          <w:rFonts w:ascii="Arial" w:hAnsi="Arial" w:cs="Arial"/>
        </w:rPr>
        <w:t xml:space="preserve"> założenie własnej działalności gospodarczej</w:t>
      </w:r>
      <w:r w:rsidRPr="008E1246">
        <w:rPr>
          <w:rFonts w:ascii="Arial" w:hAnsi="Arial" w:cs="Arial"/>
        </w:rPr>
        <w:t xml:space="preserve">, który zostanie zamieszczony na stronie internetowej projektu, </w:t>
      </w:r>
      <w:r w:rsidR="009C5EBE" w:rsidRPr="008E1246">
        <w:rPr>
          <w:rFonts w:ascii="Arial" w:hAnsi="Arial" w:cs="Arial"/>
        </w:rPr>
        <w:t>na co najmniej 7 dni roboczych przed dniem rozpoczęcia rekrutacji do projektu.</w:t>
      </w:r>
    </w:p>
    <w:p w:rsidR="003860E1" w:rsidRPr="008E1246" w:rsidRDefault="003860E1" w:rsidP="00311653">
      <w:pPr>
        <w:pStyle w:val="Default"/>
        <w:spacing w:before="120" w:after="120" w:line="360" w:lineRule="auto"/>
        <w:jc w:val="center"/>
        <w:rPr>
          <w:color w:val="auto"/>
        </w:rPr>
      </w:pPr>
      <w:r w:rsidRPr="008E1246">
        <w:rPr>
          <w:b/>
          <w:bCs/>
          <w:color w:val="auto"/>
        </w:rPr>
        <w:t xml:space="preserve">§ </w:t>
      </w:r>
      <w:r w:rsidR="00853371" w:rsidRPr="008E1246">
        <w:rPr>
          <w:b/>
          <w:bCs/>
          <w:color w:val="auto"/>
        </w:rPr>
        <w:t>4</w:t>
      </w:r>
    </w:p>
    <w:p w:rsidR="003860E1" w:rsidRPr="008E1246" w:rsidRDefault="003860E1" w:rsidP="009C5EBE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Podstawowe kryteria uczestnictwa w projekcie</w:t>
      </w:r>
    </w:p>
    <w:p w:rsidR="00163327" w:rsidRPr="008E1246" w:rsidRDefault="003860E1" w:rsidP="00306E23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 xml:space="preserve">Uczestnikami projektu będzie </w:t>
      </w:r>
      <w:r w:rsidR="007B2E65" w:rsidRPr="00306E23">
        <w:rPr>
          <w:color w:val="auto"/>
        </w:rPr>
        <w:t>65</w:t>
      </w:r>
      <w:r w:rsidR="00B422A2">
        <w:rPr>
          <w:color w:val="auto"/>
        </w:rPr>
        <w:t xml:space="preserve"> </w:t>
      </w:r>
      <w:r w:rsidRPr="008E1246">
        <w:rPr>
          <w:color w:val="auto"/>
        </w:rPr>
        <w:t xml:space="preserve">osób </w:t>
      </w:r>
      <w:r w:rsidR="00B422A2">
        <w:rPr>
          <w:color w:val="auto"/>
        </w:rPr>
        <w:t xml:space="preserve">zamieszkałych </w:t>
      </w:r>
      <w:r w:rsidR="004637A0" w:rsidRPr="004637A0">
        <w:rPr>
          <w:color w:val="auto"/>
        </w:rPr>
        <w:t>lub uczących się</w:t>
      </w:r>
      <w:r w:rsidRPr="008E1246">
        <w:rPr>
          <w:color w:val="auto"/>
        </w:rPr>
        <w:t xml:space="preserve"> (w rozumieniu Kodeksu Cywilnego) </w:t>
      </w:r>
      <w:r w:rsidR="0012495E" w:rsidRPr="00306E23">
        <w:rPr>
          <w:color w:val="auto"/>
        </w:rPr>
        <w:t>w</w:t>
      </w:r>
      <w:r w:rsidR="00B422A2">
        <w:rPr>
          <w:color w:val="auto"/>
        </w:rPr>
        <w:t xml:space="preserve"> </w:t>
      </w:r>
      <w:r w:rsidR="00F21D5D" w:rsidRPr="00306E23">
        <w:rPr>
          <w:color w:val="auto"/>
        </w:rPr>
        <w:t>woj</w:t>
      </w:r>
      <w:r w:rsidR="001B24F9">
        <w:rPr>
          <w:color w:val="auto"/>
        </w:rPr>
        <w:t>ewództwie</w:t>
      </w:r>
      <w:r w:rsidR="00F21D5D" w:rsidRPr="00306E23">
        <w:rPr>
          <w:color w:val="auto"/>
        </w:rPr>
        <w:t xml:space="preserve"> łódzkim</w:t>
      </w:r>
      <w:r w:rsidR="00163327" w:rsidRPr="008E1246">
        <w:rPr>
          <w:color w:val="auto"/>
        </w:rPr>
        <w:t xml:space="preserve">, </w:t>
      </w:r>
      <w:r w:rsidR="00A10F87" w:rsidRPr="00A10F87">
        <w:t>pozostające bez pracy</w:t>
      </w:r>
      <w:r w:rsidR="00A10F87">
        <w:t>,</w:t>
      </w:r>
      <w:r w:rsidR="00A10F87" w:rsidRPr="008E1246">
        <w:rPr>
          <w:color w:val="auto"/>
        </w:rPr>
        <w:t xml:space="preserve"> </w:t>
      </w:r>
      <w:r w:rsidR="00823CDB" w:rsidRPr="008E1246">
        <w:rPr>
          <w:color w:val="auto"/>
        </w:rPr>
        <w:t>które spełniają łącznie następujące kryteria</w:t>
      </w:r>
      <w:r w:rsidR="00163327" w:rsidRPr="008E1246">
        <w:rPr>
          <w:color w:val="auto"/>
        </w:rPr>
        <w:t>:</w:t>
      </w:r>
    </w:p>
    <w:p w:rsidR="00D32D4D" w:rsidRDefault="002851B8" w:rsidP="00306E23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/>
          <w:color w:val="auto"/>
        </w:rPr>
      </w:pPr>
      <w:r>
        <w:rPr>
          <w:i/>
          <w:color w:val="auto"/>
        </w:rPr>
        <w:t>jest</w:t>
      </w:r>
      <w:r w:rsidR="0028275A">
        <w:rPr>
          <w:i/>
          <w:color w:val="auto"/>
        </w:rPr>
        <w:t xml:space="preserve"> osobą</w:t>
      </w:r>
      <w:r w:rsidR="00D32D4D" w:rsidRPr="008B03F1">
        <w:rPr>
          <w:i/>
          <w:color w:val="auto"/>
        </w:rPr>
        <w:t xml:space="preserve"> w wieku </w:t>
      </w:r>
      <w:r w:rsidR="00703C65">
        <w:rPr>
          <w:i/>
          <w:color w:val="auto"/>
        </w:rPr>
        <w:t xml:space="preserve">od 18 r.ż. </w:t>
      </w:r>
      <w:r w:rsidR="00D32D4D" w:rsidRPr="008B03F1">
        <w:rPr>
          <w:i/>
          <w:color w:val="auto"/>
        </w:rPr>
        <w:t xml:space="preserve">do 29 r.ż. </w:t>
      </w:r>
      <w:r w:rsidR="00703C65">
        <w:rPr>
          <w:i/>
          <w:color w:val="auto"/>
        </w:rPr>
        <w:t>(nie ukończyły 30 r.ż.)</w:t>
      </w:r>
    </w:p>
    <w:p w:rsidR="00BB3C2E" w:rsidRPr="00794FE4" w:rsidRDefault="002851B8" w:rsidP="00306E23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/>
          <w:color w:val="auto"/>
        </w:rPr>
      </w:pPr>
      <w:r>
        <w:rPr>
          <w:i/>
          <w:color w:val="auto"/>
        </w:rPr>
        <w:t>jest</w:t>
      </w:r>
      <w:r w:rsidR="00BB3C2E">
        <w:rPr>
          <w:i/>
          <w:color w:val="auto"/>
        </w:rPr>
        <w:t xml:space="preserve"> osobą, która utraciła zatrudnienie po 1 marca 2020r. (która została dotknięta skutkami pandemii COVID-19 i w jej wyniku straciła zatrudnienie)</w:t>
      </w:r>
      <w:r w:rsidR="00794FE4" w:rsidRPr="00794FE4">
        <w:rPr>
          <w:rFonts w:ascii="Calibri" w:hAnsi="Calibri"/>
          <w:b/>
        </w:rPr>
        <w:t xml:space="preserve"> </w:t>
      </w:r>
    </w:p>
    <w:p w:rsidR="008B03F1" w:rsidRPr="008B03F1" w:rsidRDefault="002851B8" w:rsidP="00306E23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/>
          <w:color w:val="auto"/>
        </w:rPr>
      </w:pPr>
      <w:r>
        <w:rPr>
          <w:i/>
          <w:color w:val="auto"/>
        </w:rPr>
        <w:t>jest</w:t>
      </w:r>
      <w:r w:rsidR="00D32D4D" w:rsidRPr="008B03F1">
        <w:rPr>
          <w:i/>
          <w:color w:val="auto"/>
        </w:rPr>
        <w:t xml:space="preserve"> </w:t>
      </w:r>
      <w:r w:rsidR="008B03F1" w:rsidRPr="008B03F1">
        <w:rPr>
          <w:i/>
          <w:color w:val="auto"/>
        </w:rPr>
        <w:t>osobą</w:t>
      </w:r>
      <w:r w:rsidR="00B422A2">
        <w:rPr>
          <w:i/>
          <w:color w:val="auto"/>
        </w:rPr>
        <w:t xml:space="preserve"> </w:t>
      </w:r>
      <w:r w:rsidR="008B03F1" w:rsidRPr="008B03F1">
        <w:rPr>
          <w:i/>
          <w:color w:val="auto"/>
        </w:rPr>
        <w:t>bezrobotną niezarejestrowaną</w:t>
      </w:r>
      <w:r w:rsidR="00AD532E">
        <w:rPr>
          <w:i/>
          <w:color w:val="auto"/>
        </w:rPr>
        <w:t xml:space="preserve"> </w:t>
      </w:r>
      <w:r w:rsidR="00AD532E" w:rsidRPr="008B03F1">
        <w:rPr>
          <w:i/>
          <w:color w:val="auto"/>
        </w:rPr>
        <w:t>w urz</w:t>
      </w:r>
      <w:r w:rsidR="00AD532E">
        <w:rPr>
          <w:i/>
          <w:color w:val="auto"/>
        </w:rPr>
        <w:t>ę</w:t>
      </w:r>
      <w:r w:rsidR="00AD532E" w:rsidRPr="008B03F1">
        <w:rPr>
          <w:i/>
          <w:color w:val="auto"/>
        </w:rPr>
        <w:t>dzie pracy</w:t>
      </w:r>
      <w:r w:rsidR="00AD532E">
        <w:rPr>
          <w:i/>
          <w:color w:val="auto"/>
        </w:rPr>
        <w:t xml:space="preserve">, </w:t>
      </w:r>
      <w:r w:rsidR="00AD532E" w:rsidRPr="008B03F1">
        <w:rPr>
          <w:i/>
          <w:color w:val="auto"/>
        </w:rPr>
        <w:t>bezrobotną zarejestrowaną</w:t>
      </w:r>
      <w:r w:rsidR="00D32D4D" w:rsidRPr="008B03F1">
        <w:rPr>
          <w:i/>
          <w:color w:val="auto"/>
        </w:rPr>
        <w:t xml:space="preserve"> w urz</w:t>
      </w:r>
      <w:r w:rsidR="008B03F1">
        <w:rPr>
          <w:i/>
          <w:color w:val="auto"/>
        </w:rPr>
        <w:t>ę</w:t>
      </w:r>
      <w:r w:rsidR="00D32D4D" w:rsidRPr="008B03F1">
        <w:rPr>
          <w:i/>
          <w:color w:val="auto"/>
        </w:rPr>
        <w:t>dzie pracy</w:t>
      </w:r>
      <w:r w:rsidR="008B03F1" w:rsidRPr="008B03F1">
        <w:rPr>
          <w:i/>
          <w:color w:val="auto"/>
        </w:rPr>
        <w:t xml:space="preserve"> lub bierną zawodowo </w:t>
      </w:r>
    </w:p>
    <w:p w:rsidR="008B03F1" w:rsidRPr="008B03F1" w:rsidRDefault="002851B8" w:rsidP="00306E23">
      <w:pPr>
        <w:pStyle w:val="Default"/>
        <w:numPr>
          <w:ilvl w:val="0"/>
          <w:numId w:val="47"/>
        </w:numPr>
        <w:spacing w:before="120" w:after="120" w:line="360" w:lineRule="auto"/>
        <w:jc w:val="both"/>
        <w:rPr>
          <w:i/>
          <w:color w:val="auto"/>
        </w:rPr>
      </w:pPr>
      <w:r>
        <w:rPr>
          <w:i/>
          <w:color w:val="auto"/>
        </w:rPr>
        <w:t>jest</w:t>
      </w:r>
      <w:bookmarkStart w:id="1" w:name="_GoBack"/>
      <w:bookmarkEnd w:id="1"/>
      <w:r w:rsidR="008B03F1" w:rsidRPr="008B03F1">
        <w:rPr>
          <w:i/>
          <w:color w:val="auto"/>
        </w:rPr>
        <w:t xml:space="preserve"> osobą mieszkającą </w:t>
      </w:r>
      <w:r w:rsidR="002D0EBE">
        <w:rPr>
          <w:i/>
          <w:color w:val="auto"/>
        </w:rPr>
        <w:t xml:space="preserve">w </w:t>
      </w:r>
      <w:r w:rsidR="002D0EBE">
        <w:t>subregionie skierniewickim</w:t>
      </w:r>
      <w:r w:rsidR="002D0EBE" w:rsidRPr="008B03F1">
        <w:rPr>
          <w:i/>
          <w:color w:val="auto"/>
        </w:rPr>
        <w:t xml:space="preserve"> </w:t>
      </w:r>
      <w:r w:rsidR="008B03F1" w:rsidRPr="008B03F1">
        <w:rPr>
          <w:i/>
          <w:color w:val="auto"/>
        </w:rPr>
        <w:t>woj. łódzkiego</w:t>
      </w:r>
      <w:r w:rsidR="0028275A">
        <w:rPr>
          <w:i/>
          <w:color w:val="auto"/>
        </w:rPr>
        <w:t xml:space="preserve"> w powiatach</w:t>
      </w:r>
      <w:r w:rsidR="008B03F1" w:rsidRPr="008B03F1">
        <w:rPr>
          <w:i/>
          <w:color w:val="auto"/>
        </w:rPr>
        <w:t xml:space="preserve">: kutnowski, łowicki, </w:t>
      </w:r>
      <w:r w:rsidR="002D0EBE">
        <w:rPr>
          <w:i/>
          <w:color w:val="auto"/>
        </w:rPr>
        <w:t xml:space="preserve">łęczycki, </w:t>
      </w:r>
      <w:r w:rsidR="008B03F1" w:rsidRPr="008B03F1">
        <w:rPr>
          <w:i/>
          <w:color w:val="auto"/>
        </w:rPr>
        <w:t>rawski,</w:t>
      </w:r>
      <w:r w:rsidR="002D0EBE">
        <w:rPr>
          <w:i/>
          <w:color w:val="auto"/>
        </w:rPr>
        <w:t xml:space="preserve"> skierniewicki, m. Skierniewice</w:t>
      </w:r>
      <w:r w:rsidR="008B03F1" w:rsidRPr="008B03F1">
        <w:rPr>
          <w:i/>
          <w:color w:val="auto"/>
        </w:rPr>
        <w:t xml:space="preserve">. </w:t>
      </w:r>
    </w:p>
    <w:p w:rsidR="00E57B1A" w:rsidRPr="00306E23" w:rsidRDefault="005A2834" w:rsidP="00306E23">
      <w:pPr>
        <w:pStyle w:val="Default"/>
        <w:spacing w:before="120" w:after="120" w:line="360" w:lineRule="auto"/>
        <w:ind w:left="720"/>
        <w:jc w:val="both"/>
        <w:rPr>
          <w:color w:val="auto"/>
        </w:rPr>
      </w:pPr>
      <w:r w:rsidRPr="00306E23">
        <w:rPr>
          <w:color w:val="auto"/>
        </w:rPr>
        <w:t>Na etapie wyłonienia uczestników projektu d</w:t>
      </w:r>
      <w:r w:rsidR="00E57B1A" w:rsidRPr="00306E23">
        <w:rPr>
          <w:color w:val="auto"/>
        </w:rPr>
        <w:t xml:space="preserve">odatkowe punkty premiujące będą przyznane osobom: </w:t>
      </w:r>
    </w:p>
    <w:p w:rsidR="00E57B1A" w:rsidRPr="00E57B1A" w:rsidRDefault="00E57B1A" w:rsidP="00306E23">
      <w:pPr>
        <w:pStyle w:val="Default"/>
        <w:numPr>
          <w:ilvl w:val="0"/>
          <w:numId w:val="48"/>
        </w:numPr>
        <w:spacing w:before="120" w:after="120" w:line="360" w:lineRule="auto"/>
        <w:jc w:val="both"/>
        <w:rPr>
          <w:i/>
          <w:color w:val="auto"/>
        </w:rPr>
      </w:pPr>
      <w:r w:rsidRPr="00E57B1A">
        <w:rPr>
          <w:i/>
          <w:color w:val="auto"/>
        </w:rPr>
        <w:t xml:space="preserve">długotrwale bezrobotnym </w:t>
      </w:r>
    </w:p>
    <w:p w:rsidR="00E57B1A" w:rsidRDefault="00E57B1A" w:rsidP="00306E23">
      <w:pPr>
        <w:pStyle w:val="Default"/>
        <w:numPr>
          <w:ilvl w:val="0"/>
          <w:numId w:val="48"/>
        </w:numPr>
        <w:spacing w:before="120" w:after="120" w:line="360" w:lineRule="auto"/>
        <w:jc w:val="both"/>
        <w:rPr>
          <w:i/>
          <w:color w:val="auto"/>
        </w:rPr>
      </w:pPr>
      <w:r w:rsidRPr="00E57B1A">
        <w:rPr>
          <w:i/>
          <w:color w:val="auto"/>
        </w:rPr>
        <w:t xml:space="preserve">osobom z niepełnosprawnością </w:t>
      </w:r>
    </w:p>
    <w:p w:rsidR="00284F0C" w:rsidRDefault="00D21237" w:rsidP="00284F0C">
      <w:pPr>
        <w:pStyle w:val="Default"/>
        <w:numPr>
          <w:ilvl w:val="0"/>
          <w:numId w:val="48"/>
        </w:numPr>
        <w:spacing w:before="120" w:after="120" w:line="360" w:lineRule="auto"/>
        <w:jc w:val="both"/>
        <w:rPr>
          <w:i/>
          <w:color w:val="auto"/>
        </w:rPr>
      </w:pPr>
      <w:r>
        <w:rPr>
          <w:i/>
          <w:color w:val="auto"/>
        </w:rPr>
        <w:t>kobiet</w:t>
      </w:r>
      <w:r w:rsidR="00BB3C2E">
        <w:rPr>
          <w:i/>
          <w:color w:val="auto"/>
        </w:rPr>
        <w:t>om</w:t>
      </w:r>
    </w:p>
    <w:p w:rsidR="00FE47C6" w:rsidRPr="00284F0C" w:rsidRDefault="00E57B1A" w:rsidP="00284F0C">
      <w:pPr>
        <w:pStyle w:val="Default"/>
        <w:numPr>
          <w:ilvl w:val="0"/>
          <w:numId w:val="48"/>
        </w:numPr>
        <w:spacing w:before="120" w:after="120" w:line="360" w:lineRule="auto"/>
        <w:jc w:val="both"/>
        <w:rPr>
          <w:i/>
          <w:color w:val="auto"/>
        </w:rPr>
      </w:pPr>
      <w:r w:rsidRPr="00284F0C">
        <w:rPr>
          <w:i/>
          <w:color w:val="auto"/>
        </w:rPr>
        <w:t>osobom o niskich kwalifikacjach</w:t>
      </w:r>
    </w:p>
    <w:p w:rsidR="00AD1B61" w:rsidRPr="008E1246" w:rsidRDefault="00AD1B61" w:rsidP="00306E23">
      <w:pPr>
        <w:pStyle w:val="Default"/>
        <w:spacing w:before="120" w:after="120" w:line="360" w:lineRule="auto"/>
        <w:ind w:left="720"/>
        <w:jc w:val="both"/>
        <w:rPr>
          <w:color w:val="auto"/>
        </w:rPr>
      </w:pPr>
      <w:r>
        <w:t>Za przynależność do każdej z grup można uzyskać po 5 pkt.</w:t>
      </w:r>
    </w:p>
    <w:p w:rsidR="009C3C77" w:rsidRPr="008E1246" w:rsidRDefault="003860E1" w:rsidP="00306E23">
      <w:pPr>
        <w:pStyle w:val="Default"/>
        <w:numPr>
          <w:ilvl w:val="0"/>
          <w:numId w:val="5"/>
        </w:numPr>
        <w:spacing w:before="120" w:after="120" w:line="360" w:lineRule="auto"/>
        <w:jc w:val="both"/>
        <w:rPr>
          <w:color w:val="3366FF"/>
        </w:rPr>
      </w:pPr>
      <w:r w:rsidRPr="008E1246">
        <w:rPr>
          <w:color w:val="auto"/>
        </w:rPr>
        <w:t>Kwalifikowalność osób zgłaszających chęć udziału w projekcie weryfikowana jest przez Beneficjenta na etapie rekrutacji do projektu na podstawie</w:t>
      </w:r>
      <w:r w:rsidR="009C3C77" w:rsidRPr="008E1246">
        <w:t xml:space="preserve"> informacji zawartych w wypełnionym przez Kandydata/tkę Formularzu rekrutacyjnym i złożonych przez niego oświadczeń</w:t>
      </w:r>
      <w:r w:rsidR="00D1534A" w:rsidRPr="008E1246">
        <w:t xml:space="preserve">/zaświadczeń </w:t>
      </w:r>
      <w:r w:rsidR="009C3C77" w:rsidRPr="008E1246">
        <w:t xml:space="preserve">i pozostałych wymaganych dokumentów, opisanych </w:t>
      </w:r>
      <w:r w:rsidR="009C3C77" w:rsidRPr="008E1246">
        <w:rPr>
          <w:color w:val="auto"/>
        </w:rPr>
        <w:t xml:space="preserve">w </w:t>
      </w:r>
      <w:r w:rsidR="009C3C77" w:rsidRPr="008E1246">
        <w:rPr>
          <w:bCs/>
          <w:color w:val="auto"/>
        </w:rPr>
        <w:t xml:space="preserve">§ </w:t>
      </w:r>
      <w:r w:rsidR="00EF46BE" w:rsidRPr="00306E23">
        <w:rPr>
          <w:color w:val="auto"/>
        </w:rPr>
        <w:t>5</w:t>
      </w:r>
      <w:r w:rsidR="009C3C77" w:rsidRPr="008E1246">
        <w:rPr>
          <w:bCs/>
          <w:color w:val="auto"/>
        </w:rPr>
        <w:t>niniejszego Regulaminu</w:t>
      </w:r>
      <w:r w:rsidR="009C3C77" w:rsidRPr="008E1246">
        <w:t xml:space="preserve">. Kryterium kwalifikowalności weryfikowane jest również w dniu przystąpienia uczestnika do projektu tj. </w:t>
      </w:r>
      <w:r w:rsidR="00480146">
        <w:t xml:space="preserve">w </w:t>
      </w:r>
      <w:r w:rsidR="00480146" w:rsidRPr="00480146">
        <w:t xml:space="preserve">dniu </w:t>
      </w:r>
      <w:r w:rsidR="00B910A3">
        <w:t xml:space="preserve">rozpoczęcia pierwszej formy wsparcia. </w:t>
      </w:r>
      <w:r w:rsidR="009C3C77" w:rsidRPr="008E1246">
        <w:rPr>
          <w:color w:val="auto"/>
        </w:rPr>
        <w:t xml:space="preserve">. </w:t>
      </w:r>
    </w:p>
    <w:p w:rsidR="00F939B6" w:rsidRPr="008E1246" w:rsidRDefault="00CB7835" w:rsidP="00306E23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 uwagi na specyfikę projektu osoba będąca uczestnikiem niniejszego projektu nie może równolegle korzystać z innego wsparcia ze środków publicznych, w tym zwłaszcza środków Funduszu Pracy, PFRON, oraz środków oferowanych w ramach </w:t>
      </w:r>
      <w:r w:rsidR="00644187" w:rsidRPr="008E1246">
        <w:rPr>
          <w:rFonts w:ascii="Arial" w:hAnsi="Arial" w:cs="Arial"/>
        </w:rPr>
        <w:t>PO WER, RPO oraz środków oferowanych w ramach Programu Rozwoju Obszarów Wiejskich 2014-2020</w:t>
      </w:r>
      <w:r w:rsidRPr="008E1246">
        <w:rPr>
          <w:rFonts w:ascii="Arial" w:hAnsi="Arial" w:cs="Arial"/>
        </w:rPr>
        <w:t>, na</w:t>
      </w:r>
      <w:r w:rsidR="00284F0C">
        <w:rPr>
          <w:rFonts w:ascii="Arial" w:hAnsi="Arial" w:cs="Arial"/>
        </w:rPr>
        <w:t xml:space="preserve"> </w:t>
      </w:r>
      <w:r w:rsidR="00B910A3" w:rsidRPr="00B910A3">
        <w:rPr>
          <w:rFonts w:ascii="Arial" w:hAnsi="Arial" w:cs="Arial"/>
        </w:rPr>
        <w:t>pokrycie tych samych wydatków</w:t>
      </w:r>
      <w:r w:rsidR="00284F0C">
        <w:rPr>
          <w:rFonts w:ascii="Arial" w:hAnsi="Arial" w:cs="Arial"/>
        </w:rPr>
        <w:t xml:space="preserve"> </w:t>
      </w:r>
      <w:r w:rsidR="00B910A3">
        <w:rPr>
          <w:rFonts w:ascii="Arial" w:hAnsi="Arial" w:cs="Arial"/>
        </w:rPr>
        <w:t xml:space="preserve">związanych z </w:t>
      </w:r>
      <w:r w:rsidRPr="008E1246">
        <w:rPr>
          <w:rFonts w:ascii="Arial" w:hAnsi="Arial" w:cs="Arial"/>
        </w:rPr>
        <w:t xml:space="preserve">podjęciem oraz prowadzeniem działalności gospodarczej. W przypadku stwierdzenia, iż </w:t>
      </w:r>
      <w:r w:rsidR="00803628">
        <w:rPr>
          <w:rFonts w:ascii="Arial" w:hAnsi="Arial" w:cs="Arial"/>
        </w:rPr>
        <w:t>u</w:t>
      </w:r>
      <w:r w:rsidR="00803628" w:rsidRPr="008E1246">
        <w:rPr>
          <w:rFonts w:ascii="Arial" w:hAnsi="Arial" w:cs="Arial"/>
        </w:rPr>
        <w:t>czestnik</w:t>
      </w:r>
      <w:r w:rsidRPr="008E1246">
        <w:rPr>
          <w:rFonts w:ascii="Arial" w:hAnsi="Arial" w:cs="Arial"/>
        </w:rPr>
        <w:t>/czka projektu otrzymał dofinansowanie na</w:t>
      </w:r>
      <w:r w:rsidR="00B910A3" w:rsidRPr="00B910A3">
        <w:rPr>
          <w:rFonts w:ascii="Arial" w:hAnsi="Arial" w:cs="Arial"/>
        </w:rPr>
        <w:t xml:space="preserve"> pokrycie tych samych wydatków</w:t>
      </w:r>
      <w:r w:rsidR="00B910A3">
        <w:rPr>
          <w:rFonts w:ascii="Arial" w:hAnsi="Arial" w:cs="Arial"/>
        </w:rPr>
        <w:t xml:space="preserve"> związanych z podjęciem i </w:t>
      </w:r>
      <w:r w:rsidRPr="008E1246">
        <w:rPr>
          <w:rFonts w:ascii="Arial" w:hAnsi="Arial" w:cs="Arial"/>
        </w:rPr>
        <w:t>rozpoczęcie</w:t>
      </w:r>
      <w:r w:rsidR="00B910A3">
        <w:rPr>
          <w:rFonts w:ascii="Arial" w:hAnsi="Arial" w:cs="Arial"/>
        </w:rPr>
        <w:t>m</w:t>
      </w:r>
      <w:r w:rsidRPr="008E1246">
        <w:rPr>
          <w:rFonts w:ascii="Arial" w:hAnsi="Arial" w:cs="Arial"/>
        </w:rPr>
        <w:t xml:space="preserve"> działalności gospodarczej z innych źródeł brak jest możliwości udzielenia jemu/jej wsparcia w ramach przedmiotowego projektu.</w:t>
      </w:r>
    </w:p>
    <w:p w:rsidR="00F939B6" w:rsidRPr="008E1246" w:rsidRDefault="00CB7835" w:rsidP="00306E23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zaistniałej sytuacji następuje skreślenie z listy uczestników projektu. Beneficjent ma wówczas prawo do roszczeń regresowych w stosunku do takiego </w:t>
      </w:r>
      <w:r w:rsidR="000D76EE">
        <w:rPr>
          <w:rFonts w:ascii="Arial" w:hAnsi="Arial" w:cs="Arial"/>
        </w:rPr>
        <w:t>u</w:t>
      </w:r>
      <w:r w:rsidRPr="008E1246">
        <w:rPr>
          <w:rFonts w:ascii="Arial" w:hAnsi="Arial" w:cs="Arial"/>
        </w:rPr>
        <w:t>czestnika/czki w odniesieniu do kosztów, które poniósł na jego/jej udział w projekcie.</w:t>
      </w:r>
    </w:p>
    <w:p w:rsidR="00445BBD" w:rsidRPr="008E1246" w:rsidRDefault="00445BBD" w:rsidP="00306E23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Zgodnie z Regulaminem konkursu w </w:t>
      </w:r>
      <w:r w:rsidR="000D76EE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>rojekcie nie mogą uczestniczyć:</w:t>
      </w:r>
    </w:p>
    <w:p w:rsidR="00445BBD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kwalifikują się do grupy wskazanej jako możliwa do objęcia wsparciem tzn. nie spełniają kryteriów, o których mowa w pkt 1 niniejszego paragrafu;</w:t>
      </w:r>
    </w:p>
    <w:p w:rsidR="00445BBD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posiadały wpis do CEIDG, były zarejestrowane jako przedsiębiorcy w KRS lub prowadziły działalność gospodarczą na podstawie odrębnych przepisów w okresie 12 miesięcy poprzedzających dzień przystąpienia do projektu;</w:t>
      </w:r>
    </w:p>
    <w:p w:rsidR="00445BBD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zawiesiły lub miały zawieszoną działalność gospodarczą na podstawie przepisów o Centralnej Ewidencji i Informacji o Działalności Gospodarczej lub o Krajowym Rejestrze Sądowym w okresie 12 miesięcy poprzedzających dzień przystąpienia do projektu;</w:t>
      </w:r>
    </w:p>
    <w:p w:rsidR="00386ACB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rolniczą działalność gospodarczą i równocześnie podlegać  ubezpieczeniu społecznemu rolników zgodnie z ustawą z dnia 20 grudnia 1990 r. o ubezpieczeniu społecznym rolników;</w:t>
      </w:r>
    </w:p>
    <w:p w:rsidR="00386ACB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zamierzają założyć działalność komorniczą zgodnie z ustawą z dnia 22 marca 2018 r. o komornikach sądowych (</w:t>
      </w:r>
      <w:r w:rsidR="00B54A74" w:rsidRPr="00B54A74">
        <w:rPr>
          <w:rFonts w:ascii="Arial" w:hAnsi="Arial" w:cs="Arial"/>
        </w:rPr>
        <w:t>Dz. U. z 2020 r. poz. 121)</w:t>
      </w:r>
      <w:r w:rsidR="00D05301">
        <w:rPr>
          <w:rFonts w:ascii="Arial" w:hAnsi="Arial" w:cs="Arial"/>
        </w:rPr>
        <w:t>;</w:t>
      </w:r>
      <w:r w:rsidRPr="008E1246">
        <w:rPr>
          <w:rFonts w:ascii="Arial" w:hAnsi="Arial" w:cs="Arial"/>
        </w:rPr>
        <w:t>;</w:t>
      </w:r>
    </w:p>
    <w:p w:rsidR="00BB6C48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zapoznały się z Regulaminem rekrutacji uczestników projektu i nie zaakceptowały jego warunków;</w:t>
      </w:r>
    </w:p>
    <w:p w:rsidR="00445BBD" w:rsidRPr="008E1246" w:rsidRDefault="004C6A62" w:rsidP="00306E23">
      <w:pPr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bookmarkStart w:id="2" w:name="_Hlk35336345"/>
      <w:r w:rsidRPr="008E1246">
        <w:rPr>
          <w:rFonts w:ascii="Arial" w:hAnsi="Arial" w:cs="Arial"/>
        </w:rPr>
        <w:t xml:space="preserve">osoby zatrudnione w rozumieniu Kodeksu Pracy w ciągu ostatnich 3 lat, u Beneficjenta, partnera lub wykonawcy (o ile jest on już znany) w ramach projektu, a także </w:t>
      </w:r>
      <w:bookmarkStart w:id="3" w:name="_Hlk35496048"/>
      <w:r w:rsidRPr="008E1246">
        <w:rPr>
          <w:rFonts w:ascii="Arial" w:hAnsi="Arial" w:cs="Arial"/>
        </w:rPr>
        <w:t>osoby, które łączy lub łączył z</w:t>
      </w:r>
      <w:r w:rsidR="005912FF">
        <w:rPr>
          <w:rFonts w:ascii="Arial" w:hAnsi="Arial" w:cs="Arial"/>
        </w:rPr>
        <w:t xml:space="preserve"> B</w:t>
      </w:r>
      <w:r w:rsidRPr="008E1246">
        <w:rPr>
          <w:rFonts w:ascii="Arial" w:hAnsi="Arial" w:cs="Arial"/>
        </w:rPr>
        <w:t xml:space="preserve">eneficjentem/partnerem/wykonawcą lub pracownikiem Beneficjenta, partnera lub wykonawcy uczestniczącymi w procesie rekrutacji i oceny biznesplanów: </w:t>
      </w:r>
    </w:p>
    <w:p w:rsidR="00445BBD" w:rsidRPr="008E1246" w:rsidRDefault="004C6A62" w:rsidP="00306E23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małżeński</w:t>
      </w:r>
      <w:r w:rsidR="004C1F6B">
        <w:rPr>
          <w:rFonts w:ascii="Arial" w:hAnsi="Arial" w:cs="Arial"/>
        </w:rPr>
        <w:t xml:space="preserve"> lub faktyczne pożycie</w:t>
      </w:r>
      <w:r w:rsidRPr="008E1246">
        <w:rPr>
          <w:rFonts w:ascii="Arial" w:hAnsi="Arial" w:cs="Arial"/>
        </w:rPr>
        <w:t xml:space="preserve">, stosunek pokrewieństwa i powinowactwa (w linii prostej lub bocznej do II stopnia) lub </w:t>
      </w:r>
    </w:p>
    <w:p w:rsidR="00445BBD" w:rsidRPr="008E1246" w:rsidRDefault="004C6A62" w:rsidP="00306E23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auto"/>
        <w:ind w:left="1843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związek z tytułu przysposobienia, opieki lub kurateli</w:t>
      </w:r>
      <w:bookmarkEnd w:id="3"/>
      <w:r w:rsidRPr="008E1246">
        <w:rPr>
          <w:rFonts w:ascii="Arial" w:hAnsi="Arial" w:cs="Arial"/>
        </w:rPr>
        <w:t>;</w:t>
      </w:r>
    </w:p>
    <w:p w:rsidR="00445BBD" w:rsidRPr="008E1246" w:rsidRDefault="004C6A62" w:rsidP="00306E23">
      <w:p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Wyłączenie dotyczy również wszystkich osób upoważnionych do składania wiążących oświadczeń woli w imieniu Beneficjenta, partnera lub wykonawcy.</w:t>
      </w:r>
    </w:p>
    <w:p w:rsidR="00445BBD" w:rsidRPr="008E1246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 karane za przestępstwa przeciwko obrotowi gospodarczemu w rozumieniu Ustawy z dnia 6 czerwca 1997 r. Kodeks Karny oraz nie korzystające z pełni praw publicznych i nieposiadające pełnej zdolności do czynności prawnych;</w:t>
      </w:r>
    </w:p>
    <w:p w:rsidR="00445BBD" w:rsidRPr="008E1246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posiadają na dzień przystąpienia do projektu zaległości w regulowaniu zobowiązań cywilnoprawnych;</w:t>
      </w:r>
    </w:p>
    <w:p w:rsidR="007C5C7F" w:rsidRPr="008E1246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 karane, posiadające zakaz dostępu do środków, o których mowa w art. 5 ust. 3 pkt 1 i 4 Ustawy z dnia 27 sierpnia 2009 r. o finansach publicznych;</w:t>
      </w:r>
    </w:p>
    <w:p w:rsidR="006F0EB1" w:rsidRPr="008E1246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otrzymały pomoc publiczną dotyczącą tych samych kosztów kwalifikowalnych, o które będą się ubiegać w ramach Projektu;</w:t>
      </w:r>
    </w:p>
    <w:p w:rsidR="00CA4814" w:rsidRPr="008E1246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nie wyraziły zgody na przetwarzanie swoich danych osobowych w celu realizacji monitoringu i ewaluacji projektu;</w:t>
      </w:r>
    </w:p>
    <w:p w:rsidR="00AD7BAB" w:rsidRDefault="004C6A62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osoby, które odbywają karę pozbawienia wolności, z wyjątkiem osób objętych dozorem elektronicznym</w:t>
      </w:r>
      <w:r w:rsidR="004C1F6B">
        <w:rPr>
          <w:rFonts w:ascii="Arial" w:hAnsi="Arial" w:cs="Arial"/>
        </w:rPr>
        <w:t>;</w:t>
      </w:r>
    </w:p>
    <w:p w:rsidR="001D4833" w:rsidRPr="001D4833" w:rsidRDefault="001D4833" w:rsidP="001D483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5" w:hanging="284"/>
        <w:jc w:val="both"/>
        <w:rPr>
          <w:rFonts w:ascii="Arial" w:hAnsi="Arial" w:cs="Arial"/>
        </w:rPr>
      </w:pPr>
      <w:r w:rsidRPr="00027CB8">
        <w:rPr>
          <w:rFonts w:ascii="Arial" w:hAnsi="Arial" w:cs="Arial"/>
        </w:rPr>
        <w:t>uczestniczą (decyduje data rozpoczęcia i zakończenia udziału) w innym projekcie aktywizacji zawodowej w PI 8i, 8ii, 8iii (z wyłączeniem projektów z zakresu finansowania zwrotnego) dofinansowanym ze środków EFS. Tak długo jak uczestnik jednego projektu EFS nie zakończył w nim udziału, nie może rozpocząć wsparcia w innym projekcie EFS.</w:t>
      </w:r>
      <w:r>
        <w:rPr>
          <w:rFonts w:ascii="Arial" w:hAnsi="Arial" w:cs="Arial"/>
        </w:rPr>
        <w:t>;</w:t>
      </w:r>
    </w:p>
    <w:p w:rsidR="004C1F6B" w:rsidRPr="005C0BEF" w:rsidRDefault="00640662" w:rsidP="00306E2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bookmarkStart w:id="4" w:name="_Hlk36203913"/>
      <w:bookmarkEnd w:id="2"/>
      <w:r w:rsidRPr="005C0BEF">
        <w:rPr>
          <w:rFonts w:ascii="Arial" w:hAnsi="Arial" w:cs="Arial"/>
        </w:rPr>
        <w:t xml:space="preserve">osoby, </w:t>
      </w:r>
      <w:bookmarkStart w:id="5" w:name="_Hlk35496453"/>
      <w:r w:rsidRPr="005C0BEF">
        <w:rPr>
          <w:rFonts w:ascii="Arial" w:hAnsi="Arial" w:cs="Arial"/>
        </w:rPr>
        <w:t>które w okresie 12 kolejnych miesięcy prze</w:t>
      </w:r>
      <w:r w:rsidR="00C26C30" w:rsidRPr="005C0BEF">
        <w:rPr>
          <w:rFonts w:ascii="Arial" w:hAnsi="Arial" w:cs="Arial"/>
        </w:rPr>
        <w:t>d</w:t>
      </w:r>
      <w:r w:rsidRPr="005C0BEF">
        <w:rPr>
          <w:rFonts w:ascii="Arial" w:hAnsi="Arial" w:cs="Arial"/>
        </w:rPr>
        <w:t xml:space="preserve"> przystąpieniem do projektu były wspólnikami spółek osobowych prawa handlowego (spółki jawnej, spółki partnerskiej, spółki komandytowej, spółki komandytowo-akcyjnej), spółek cywilnych.</w:t>
      </w:r>
    </w:p>
    <w:bookmarkEnd w:id="5"/>
    <w:p w:rsidR="004C4679" w:rsidRPr="004C1F6B" w:rsidRDefault="00317091" w:rsidP="00306E23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1134" w:hanging="283"/>
        <w:jc w:val="both"/>
        <w:rPr>
          <w:rFonts w:ascii="Arial" w:hAnsi="Arial" w:cs="Arial"/>
        </w:rPr>
      </w:pPr>
      <w:r w:rsidRPr="004C1F6B">
        <w:rPr>
          <w:rFonts w:ascii="Arial" w:hAnsi="Arial" w:cs="Arial"/>
        </w:rPr>
        <w:t xml:space="preserve">osoby, które były </w:t>
      </w:r>
      <w:bookmarkStart w:id="6" w:name="_Hlk35496582"/>
      <w:r w:rsidRPr="004C1F6B">
        <w:rPr>
          <w:rFonts w:ascii="Arial" w:hAnsi="Arial" w:cs="Arial"/>
        </w:rPr>
        <w:t xml:space="preserve">w okresie 12 kolejnych miesięcy przed przystąpieniem do projektu członkami spółdzielni utworzonych na podstawie prawa spółdzielczego. Dopuszczalne jest uczestnictwo w projekcie </w:t>
      </w:r>
      <w:r w:rsidR="004C1F6B">
        <w:rPr>
          <w:rFonts w:ascii="Arial" w:hAnsi="Arial" w:cs="Arial"/>
        </w:rPr>
        <w:t xml:space="preserve">wyłącznie </w:t>
      </w:r>
      <w:r w:rsidRPr="004C1F6B">
        <w:rPr>
          <w:rFonts w:ascii="Arial" w:hAnsi="Arial" w:cs="Arial"/>
        </w:rPr>
        <w:t xml:space="preserve">osób będących członkami spółdzielni oszczędnościowo-pożyczkowych, spółdzielni budownictwa mieszkaniowego i banków spółdzielczych, jeżeli nie osiągają przychodu z tytułu tego członkostwa. </w:t>
      </w:r>
    </w:p>
    <w:bookmarkEnd w:id="6"/>
    <w:p w:rsidR="00AD7BAB" w:rsidRPr="005C0BEF" w:rsidRDefault="00AD7BAB" w:rsidP="00306E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5C0BEF">
        <w:rPr>
          <w:rFonts w:ascii="Arial" w:hAnsi="Arial" w:cs="Arial"/>
        </w:rPr>
        <w:t xml:space="preserve">W projekcie nie mogą </w:t>
      </w:r>
      <w:r w:rsidR="004C1F6B" w:rsidRPr="005C0BEF">
        <w:rPr>
          <w:rFonts w:ascii="Arial" w:hAnsi="Arial" w:cs="Arial"/>
        </w:rPr>
        <w:t xml:space="preserve">również </w:t>
      </w:r>
      <w:r w:rsidRPr="005C0BEF">
        <w:rPr>
          <w:rFonts w:ascii="Arial" w:hAnsi="Arial" w:cs="Arial"/>
        </w:rPr>
        <w:t>uczestniczyć osoby, które chcą otrzymać środki na działalność gospodarcz</w:t>
      </w:r>
      <w:r w:rsidR="00070DF1" w:rsidRPr="005C0BEF">
        <w:rPr>
          <w:rFonts w:ascii="Arial" w:hAnsi="Arial" w:cs="Arial"/>
        </w:rPr>
        <w:t>ą</w:t>
      </w:r>
      <w:r w:rsidRPr="005C0BEF">
        <w:rPr>
          <w:rFonts w:ascii="Arial" w:hAnsi="Arial" w:cs="Arial"/>
        </w:rPr>
        <w:t>, która</w:t>
      </w:r>
      <w:r w:rsidR="00B06F3F" w:rsidRPr="005C0BEF">
        <w:rPr>
          <w:rFonts w:ascii="Arial" w:hAnsi="Arial" w:cs="Arial"/>
        </w:rPr>
        <w:t xml:space="preserve"> w okresie 12 kolejnych miesięcy przed przystąpieniem danej osoby do projektu</w:t>
      </w:r>
      <w:bookmarkStart w:id="7" w:name="_Hlk35496814"/>
      <w:r w:rsidR="00284F0C">
        <w:rPr>
          <w:rFonts w:ascii="Arial" w:hAnsi="Arial" w:cs="Arial"/>
        </w:rPr>
        <w:t xml:space="preserve"> </w:t>
      </w:r>
      <w:r w:rsidRPr="005C0BEF">
        <w:rPr>
          <w:rFonts w:ascii="Arial" w:hAnsi="Arial" w:cs="Arial"/>
        </w:rPr>
        <w:t>prowadzona była przez członka rodziny, z wykorzystaniem zasobów materialnych (pomieszczenia, sprzęt itp.) stanowiących zaplecze dla tej działalności.</w:t>
      </w:r>
    </w:p>
    <w:bookmarkEnd w:id="4"/>
    <w:bookmarkEnd w:id="7"/>
    <w:p w:rsidR="002F62F3" w:rsidRPr="008E1246" w:rsidRDefault="00120E19" w:rsidP="00306E23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t xml:space="preserve">Osoby uczestniczące w procesie rekrutacji i oceny </w:t>
      </w:r>
      <w:r w:rsidR="00AD7BAB" w:rsidRPr="008E1246">
        <w:t>B</w:t>
      </w:r>
      <w:r w:rsidRPr="008E1246">
        <w:t xml:space="preserve">iznesplanów zobowiązane są </w:t>
      </w:r>
      <w:r w:rsidR="00317091" w:rsidRPr="008E1246">
        <w:t>do podpisania deklaracji bezstronności i poufności. Wymóg ten dotyczy również pracowników zespołu zarządzającego projektem, o ile zakres obowiązków im powierzonych choćby częściowo pokrywa się z zadaniami realizowanymi przez osoby zajmujące się rekrutacją lub oceną biznesplanów.</w:t>
      </w:r>
    </w:p>
    <w:p w:rsidR="00445BBD" w:rsidRPr="008E1246" w:rsidRDefault="00445BBD" w:rsidP="00306E23">
      <w:pPr>
        <w:pStyle w:val="Default"/>
        <w:numPr>
          <w:ilvl w:val="0"/>
          <w:numId w:val="5"/>
        </w:numPr>
        <w:tabs>
          <w:tab w:val="left" w:pos="426"/>
        </w:tabs>
        <w:spacing w:before="120" w:after="120" w:line="360" w:lineRule="auto"/>
        <w:jc w:val="both"/>
        <w:rPr>
          <w:color w:val="auto"/>
        </w:rPr>
      </w:pPr>
      <w:r w:rsidRPr="008E1246">
        <w:rPr>
          <w:color w:val="auto"/>
        </w:rPr>
        <w:t>Zgodnie z zapisami Rozporządzenia Ministra Infrastruktury i Rozwoju z 2 lipca 2015 r. w sprawie udzielania pomocy de minimis oraz pomocy publicznej w ramach programów operacyjnych finansowanych z Europejskiego Fundusz</w:t>
      </w:r>
      <w:r w:rsidR="00695B8C" w:rsidRPr="008E1246">
        <w:rPr>
          <w:color w:val="auto"/>
        </w:rPr>
        <w:t>u Społecznego na lata 2014-2020</w:t>
      </w:r>
      <w:r w:rsidRPr="008E1246">
        <w:rPr>
          <w:color w:val="auto"/>
        </w:rPr>
        <w:t xml:space="preserve"> nie jest dopuszczalne udzielenie wsparcia osobom</w:t>
      </w:r>
      <w:r w:rsidR="009C1B8F" w:rsidRPr="008E1246">
        <w:rPr>
          <w:rStyle w:val="Odwoanieprzypisudolnego"/>
          <w:rFonts w:cs="Arial"/>
          <w:color w:val="auto"/>
        </w:rPr>
        <w:footnoteReference w:id="5"/>
      </w:r>
      <w:r w:rsidRPr="008E1246">
        <w:rPr>
          <w:color w:val="auto"/>
        </w:rPr>
        <w:t>:</w:t>
      </w:r>
    </w:p>
    <w:p w:rsidR="00445BBD" w:rsidRPr="008E1246" w:rsidRDefault="00445BBD" w:rsidP="00306E2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sektorze rybołówstwa i akwakultury w rozumieniu rozporządzenia Rady (WE) nr 104/2000 z dnia 17 grudnia 1999 r. w sprawie wspólnej organizacji rynków produktów rybołówstwa i akwakultury;</w:t>
      </w:r>
    </w:p>
    <w:p w:rsidR="00445BBD" w:rsidRPr="008E1246" w:rsidRDefault="00445BBD" w:rsidP="00306E2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produkcji podstawowej produktów rolnych wymienionych w załączniku I do Traktatu ustanawiającego Wspólnotę Europejską;</w:t>
      </w:r>
    </w:p>
    <w:p w:rsidR="00445BBD" w:rsidRPr="008E1246" w:rsidRDefault="00445BBD" w:rsidP="00306E23">
      <w:pPr>
        <w:pStyle w:val="NormalnyWeb"/>
        <w:numPr>
          <w:ilvl w:val="0"/>
          <w:numId w:val="18"/>
        </w:numPr>
        <w:spacing w:before="120" w:beforeAutospacing="0" w:after="120" w:afterAutospacing="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przetwarzania i wprowadzania do obrotu produktów rolnych wymienionych w załączniku I do Traktatu ustanawiającego Wspólnotę Europejską, jeżeli:</w:t>
      </w:r>
    </w:p>
    <w:p w:rsidR="00445BBD" w:rsidRPr="008E1246" w:rsidRDefault="00445BBD" w:rsidP="00306E2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418" w:hanging="142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wartość pomocy ustalana jest na podstawie ceny lub iloś</w:t>
      </w:r>
      <w:r w:rsidR="00B43978" w:rsidRPr="008E1246">
        <w:rPr>
          <w:rFonts w:ascii="Arial" w:hAnsi="Arial" w:cs="Arial"/>
        </w:rPr>
        <w:t xml:space="preserve">ci takich produktów zakupionych </w:t>
      </w:r>
      <w:r w:rsidRPr="008E1246">
        <w:rPr>
          <w:rFonts w:ascii="Arial" w:hAnsi="Arial" w:cs="Arial"/>
        </w:rPr>
        <w:t>od producentów surowców lub wprowadzonych na rynek przez podmioty gospodarcze objęte pomocą,</w:t>
      </w:r>
    </w:p>
    <w:p w:rsidR="00445BBD" w:rsidRPr="008E1246" w:rsidRDefault="00445BBD" w:rsidP="00306E23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auto"/>
        <w:ind w:left="1560" w:hanging="28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udzielenie pomocy zależy od przekazania jej w części lub w całości producentom surowców;</w:t>
      </w:r>
    </w:p>
    <w:p w:rsidR="00445BBD" w:rsidRPr="008E1246" w:rsidRDefault="00445BBD" w:rsidP="00306E2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związanej z wywozem do państw trzecich lub państw członkowskich tzn. wsparcia bezpośrednio związanego z ilością wywożonych produktów, tworzeniem i prowadzeniem sieci dystrybucyjnej lub innymi wydatkami bieżącymi związanymi z prowadzeniem działalności eksportowej;</w:t>
      </w:r>
    </w:p>
    <w:p w:rsidR="00445BBD" w:rsidRPr="008E1246" w:rsidRDefault="00445BBD" w:rsidP="00306E2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uwarunkowanej pierwszeństwem użycia towarów produkcji krajowej przed towarami importowanymi;</w:t>
      </w:r>
    </w:p>
    <w:p w:rsidR="00445BBD" w:rsidRPr="008E1246" w:rsidRDefault="00445BBD" w:rsidP="00306E2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planującym rozpoczęcie działalności gospodarczej w zakresie drogowego transportu towarów na nabycie pojazdów przeznaczonych do takiego transportu;</w:t>
      </w:r>
    </w:p>
    <w:p w:rsidR="00445BBD" w:rsidRPr="008E1246" w:rsidRDefault="00445BBD" w:rsidP="00306E23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left="1134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>na których ciąży obowiązek zwrotu pomocy, wynikający z decyzji Komisji Europejskiej, uznającej pomoc za niezgodną z prawem oraz ze wspólnym rynkiem.</w:t>
      </w:r>
    </w:p>
    <w:p w:rsidR="00C50DD1" w:rsidRDefault="00445BBD" w:rsidP="00284F0C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8E1246">
        <w:rPr>
          <w:rFonts w:ascii="Arial" w:hAnsi="Arial" w:cs="Arial"/>
        </w:rPr>
        <w:t xml:space="preserve">Szczegółowy opis sektorów wykluczonych z możliwości ubiegania się o otrzymanie wsparcia zgodnie z Rozporządzeniem Komisji (UE) Nr 1407/2013 z dnia 18 grudnia 2013 </w:t>
      </w:r>
      <w:r w:rsidRPr="00DF1FEA">
        <w:rPr>
          <w:rFonts w:ascii="Arial" w:hAnsi="Arial" w:cs="Arial"/>
        </w:rPr>
        <w:t>r. znajduje się załączniku</w:t>
      </w:r>
      <w:r w:rsidR="00284F0C">
        <w:rPr>
          <w:rFonts w:ascii="Arial" w:hAnsi="Arial" w:cs="Arial"/>
        </w:rPr>
        <w:t xml:space="preserve"> </w:t>
      </w:r>
      <w:r w:rsidRPr="00DF1FEA">
        <w:rPr>
          <w:rFonts w:ascii="Arial" w:hAnsi="Arial" w:cs="Arial"/>
        </w:rPr>
        <w:t>n</w:t>
      </w:r>
      <w:r w:rsidR="002A480E" w:rsidRPr="00DF1FEA">
        <w:rPr>
          <w:rFonts w:ascii="Arial" w:hAnsi="Arial" w:cs="Arial"/>
        </w:rPr>
        <w:t>r</w:t>
      </w:r>
      <w:r w:rsidR="00DF1FEA" w:rsidRPr="00306E23">
        <w:rPr>
          <w:rFonts w:ascii="Arial" w:hAnsi="Arial" w:cs="Arial"/>
        </w:rPr>
        <w:t xml:space="preserve"> 5 </w:t>
      </w:r>
      <w:r w:rsidR="002A480E" w:rsidRPr="00306E23">
        <w:rPr>
          <w:rFonts w:ascii="Arial" w:hAnsi="Arial" w:cs="Arial"/>
        </w:rPr>
        <w:t>d</w:t>
      </w:r>
      <w:r w:rsidRPr="00DF1FEA">
        <w:rPr>
          <w:rFonts w:ascii="Arial" w:hAnsi="Arial" w:cs="Arial"/>
        </w:rPr>
        <w:t xml:space="preserve">o niniejszego </w:t>
      </w:r>
      <w:r w:rsidR="00401323" w:rsidRPr="00DF1FEA">
        <w:rPr>
          <w:rFonts w:ascii="Arial" w:hAnsi="Arial" w:cs="Arial"/>
        </w:rPr>
        <w:t>R</w:t>
      </w:r>
      <w:r w:rsidRPr="00DF1FEA">
        <w:rPr>
          <w:rFonts w:ascii="Arial" w:hAnsi="Arial" w:cs="Arial"/>
        </w:rPr>
        <w:t>egulaminu.</w:t>
      </w:r>
    </w:p>
    <w:p w:rsidR="00284F0C" w:rsidRDefault="00284F0C" w:rsidP="00284F0C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3860E1" w:rsidRPr="008E1246" w:rsidRDefault="003860E1" w:rsidP="009C5EBE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5</w:t>
      </w:r>
    </w:p>
    <w:p w:rsidR="003860E1" w:rsidRPr="008E1246" w:rsidRDefault="003860E1" w:rsidP="004A6186">
      <w:pPr>
        <w:tabs>
          <w:tab w:val="num" w:pos="1080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Dokumenty rekrutacyjne</w:t>
      </w:r>
    </w:p>
    <w:p w:rsidR="003860E1" w:rsidRPr="008E1246" w:rsidRDefault="003860E1" w:rsidP="00306E23">
      <w:pPr>
        <w:numPr>
          <w:ilvl w:val="0"/>
          <w:numId w:val="6"/>
        </w:numPr>
        <w:spacing w:before="120" w:after="120" w:line="360" w:lineRule="auto"/>
        <w:ind w:left="709" w:hanging="283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Dokumenty rekrutacyjne będą dostępne:</w:t>
      </w:r>
    </w:p>
    <w:p w:rsidR="003860E1" w:rsidRPr="008E1246" w:rsidRDefault="003860E1" w:rsidP="00306E23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w Biurze Projektu: </w:t>
      </w:r>
      <w:r w:rsidR="001E7C18">
        <w:rPr>
          <w:rFonts w:ascii="Arial" w:hAnsi="Arial" w:cs="Arial"/>
        </w:rPr>
        <w:t>99-400 Łowicz, ul. Katarzynów 42</w:t>
      </w:r>
    </w:p>
    <w:p w:rsidR="003860E1" w:rsidRPr="00284F0C" w:rsidRDefault="003860E1" w:rsidP="00306E23">
      <w:pPr>
        <w:numPr>
          <w:ilvl w:val="0"/>
          <w:numId w:val="20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na stronie internetowej</w:t>
      </w:r>
      <w:r w:rsidR="00B910A3">
        <w:rPr>
          <w:rFonts w:ascii="Arial" w:hAnsi="Arial" w:cs="Arial"/>
        </w:rPr>
        <w:t xml:space="preserve"> projektu</w:t>
      </w:r>
      <w:r w:rsidRPr="008E1246">
        <w:rPr>
          <w:rFonts w:ascii="Arial" w:hAnsi="Arial" w:cs="Arial"/>
        </w:rPr>
        <w:t xml:space="preserve">: </w:t>
      </w:r>
      <w:hyperlink r:id="rId10" w:history="1">
        <w:r w:rsidR="001E7C18" w:rsidRPr="00284F0C">
          <w:rPr>
            <w:rStyle w:val="Hipercze"/>
            <w:rFonts w:ascii="Arial" w:hAnsi="Arial" w:cs="Arial"/>
            <w:color w:val="auto"/>
          </w:rPr>
          <w:t>www.csir.org.pl</w:t>
        </w:r>
      </w:hyperlink>
    </w:p>
    <w:p w:rsidR="008B607D" w:rsidRPr="008E1246" w:rsidRDefault="008B607D" w:rsidP="00306E23">
      <w:pPr>
        <w:numPr>
          <w:ilvl w:val="0"/>
          <w:numId w:val="7"/>
        </w:numPr>
        <w:suppressAutoHyphens/>
        <w:spacing w:before="120" w:after="120" w:line="360" w:lineRule="auto"/>
        <w:jc w:val="both"/>
        <w:rPr>
          <w:rFonts w:ascii="Arial" w:hAnsi="Arial" w:cs="Arial"/>
          <w:iCs/>
        </w:rPr>
      </w:pPr>
      <w:r w:rsidRPr="008E1246">
        <w:rPr>
          <w:rFonts w:ascii="Arial" w:hAnsi="Arial" w:cs="Arial"/>
          <w:iCs/>
        </w:rPr>
        <w:t xml:space="preserve">Na etapie składania Formularza rekrutacyjnego wystarczające jest złożenie stosownych oświadczeń </w:t>
      </w:r>
      <w:r w:rsidRPr="008E1246">
        <w:rPr>
          <w:rFonts w:ascii="Arial" w:hAnsi="Arial" w:cs="Arial"/>
          <w:bCs/>
          <w:iCs/>
        </w:rPr>
        <w:t xml:space="preserve">potwierdzających spełnienie kryteriów grupy docelowej projektu (stanowiących część Formularza rekrutacyjnego). Natomiast odpowiednie dokumenty </w:t>
      </w:r>
      <w:r w:rsidR="00DD673D" w:rsidRPr="008E1246">
        <w:rPr>
          <w:rFonts w:ascii="Arial" w:hAnsi="Arial" w:cs="Arial"/>
          <w:bCs/>
          <w:iCs/>
        </w:rPr>
        <w:t xml:space="preserve">potwierdzające spełnianie warunków udziału w projekcie </w:t>
      </w:r>
      <w:r w:rsidRPr="008E1246">
        <w:rPr>
          <w:rFonts w:ascii="Arial" w:hAnsi="Arial" w:cs="Arial"/>
          <w:bCs/>
          <w:iCs/>
        </w:rPr>
        <w:t>w postaci np. zaświadczeń, orzec</w:t>
      </w:r>
      <w:r w:rsidRPr="008E1246">
        <w:rPr>
          <w:rFonts w:ascii="Arial" w:hAnsi="Arial" w:cs="Arial"/>
          <w:iCs/>
        </w:rPr>
        <w:t xml:space="preserve">zeń, itp. Kandydat/tka jest zobowiązany/a przedłożyć przed </w:t>
      </w:r>
      <w:r w:rsidR="00AD2826">
        <w:rPr>
          <w:rFonts w:ascii="Arial" w:hAnsi="Arial" w:cs="Arial"/>
          <w:iCs/>
        </w:rPr>
        <w:t xml:space="preserve"> rozpoczęciem udziału w pierwszej formie wsparcia.</w:t>
      </w:r>
      <w:r w:rsidR="00284F0C">
        <w:rPr>
          <w:rFonts w:ascii="Arial" w:hAnsi="Arial" w:cs="Arial"/>
          <w:iCs/>
        </w:rPr>
        <w:t xml:space="preserve"> </w:t>
      </w:r>
      <w:r w:rsidR="002B29E2" w:rsidRPr="008E1246">
        <w:rPr>
          <w:rFonts w:ascii="Arial" w:hAnsi="Arial" w:cs="Arial"/>
        </w:rPr>
        <w:t xml:space="preserve">Niepotwierdzenie kwalifikowalności </w:t>
      </w:r>
      <w:r w:rsidR="002B29E2">
        <w:rPr>
          <w:rFonts w:ascii="Arial" w:hAnsi="Arial" w:cs="Arial"/>
        </w:rPr>
        <w:t>k</w:t>
      </w:r>
      <w:r w:rsidR="002B29E2" w:rsidRPr="008E1246">
        <w:rPr>
          <w:rFonts w:ascii="Arial" w:hAnsi="Arial" w:cs="Arial"/>
        </w:rPr>
        <w:t>andydata/tki</w:t>
      </w:r>
      <w:r w:rsidR="00284F0C">
        <w:rPr>
          <w:rFonts w:ascii="Arial" w:hAnsi="Arial" w:cs="Arial"/>
        </w:rPr>
        <w:t xml:space="preserve"> </w:t>
      </w:r>
      <w:r w:rsidR="003E790E">
        <w:rPr>
          <w:rFonts w:ascii="Arial" w:hAnsi="Arial" w:cs="Arial"/>
        </w:rPr>
        <w:t>uniemożliwia</w:t>
      </w:r>
      <w:r w:rsidR="002B29E2" w:rsidRPr="008E1246">
        <w:rPr>
          <w:rFonts w:ascii="Arial" w:hAnsi="Arial" w:cs="Arial"/>
        </w:rPr>
        <w:t xml:space="preserve"> uczestnictw</w:t>
      </w:r>
      <w:r w:rsidR="003E790E">
        <w:rPr>
          <w:rFonts w:ascii="Arial" w:hAnsi="Arial" w:cs="Arial"/>
        </w:rPr>
        <w:t xml:space="preserve">o </w:t>
      </w:r>
      <w:r w:rsidR="002B29E2" w:rsidRPr="008E1246">
        <w:rPr>
          <w:rFonts w:ascii="Arial" w:hAnsi="Arial" w:cs="Arial"/>
        </w:rPr>
        <w:t>w projekcie.</w:t>
      </w:r>
    </w:p>
    <w:p w:rsidR="00BF51DA" w:rsidRPr="008E1246" w:rsidRDefault="00BF51DA" w:rsidP="00306E23">
      <w:pPr>
        <w:numPr>
          <w:ilvl w:val="0"/>
          <w:numId w:val="7"/>
        </w:numPr>
        <w:suppressAutoHyphens/>
        <w:spacing w:before="120" w:after="120" w:line="360" w:lineRule="auto"/>
        <w:ind w:hanging="294"/>
        <w:jc w:val="both"/>
        <w:rPr>
          <w:rFonts w:ascii="Arial" w:hAnsi="Arial" w:cs="Arial"/>
          <w:bCs/>
          <w:iCs/>
        </w:rPr>
      </w:pPr>
      <w:r w:rsidRPr="008E1246">
        <w:rPr>
          <w:rFonts w:ascii="Arial" w:hAnsi="Arial" w:cs="Arial"/>
          <w:bCs/>
          <w:iCs/>
        </w:rPr>
        <w:t>Kandydat/tka zainteresowany</w:t>
      </w:r>
      <w:r w:rsidR="00F1150B" w:rsidRPr="008E1246">
        <w:rPr>
          <w:rFonts w:ascii="Arial" w:hAnsi="Arial" w:cs="Arial"/>
          <w:bCs/>
          <w:iCs/>
        </w:rPr>
        <w:t>/a</w:t>
      </w:r>
      <w:r w:rsidRPr="008E1246">
        <w:rPr>
          <w:rFonts w:ascii="Arial" w:hAnsi="Arial" w:cs="Arial"/>
          <w:bCs/>
          <w:iCs/>
        </w:rPr>
        <w:t xml:space="preserve"> udziałem w projekcie ma obowiązek dostarczyć </w:t>
      </w:r>
      <w:r w:rsidR="006A1B7D" w:rsidRPr="008E1246">
        <w:rPr>
          <w:rFonts w:ascii="Arial" w:hAnsi="Arial" w:cs="Arial"/>
          <w:bCs/>
          <w:iCs/>
        </w:rPr>
        <w:t xml:space="preserve">Beneficjentowi </w:t>
      </w:r>
      <w:r w:rsidRPr="008E1246">
        <w:rPr>
          <w:rFonts w:ascii="Arial" w:hAnsi="Arial" w:cs="Arial"/>
          <w:bCs/>
          <w:iCs/>
        </w:rPr>
        <w:t>w wyznaczonym terminie prawidłowo wypełniony jeden komplet dokumentacji rekrutacyjnej (w wersji papierowej lub elektronicznej).</w:t>
      </w:r>
    </w:p>
    <w:p w:rsidR="00D420C5" w:rsidRPr="008E1246" w:rsidRDefault="003860E1" w:rsidP="00306E23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Przez dokumenty rekrutacyjne należy rozumieć</w:t>
      </w:r>
      <w:r w:rsidR="00284F0C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Formularz rekrutacyjny</w:t>
      </w:r>
      <w:r w:rsidR="000B6A37" w:rsidRPr="008E1246">
        <w:rPr>
          <w:rFonts w:ascii="Arial" w:hAnsi="Arial" w:cs="Arial"/>
        </w:rPr>
        <w:t xml:space="preserve">, którego wzór stanowi załącznik nr </w:t>
      </w:r>
      <w:r w:rsidR="00B02ED2" w:rsidRPr="00306E23">
        <w:rPr>
          <w:rFonts w:ascii="Arial" w:hAnsi="Arial" w:cs="Arial"/>
        </w:rPr>
        <w:t>1</w:t>
      </w:r>
      <w:r w:rsidR="00284F0C">
        <w:rPr>
          <w:rFonts w:ascii="Arial" w:hAnsi="Arial" w:cs="Arial"/>
        </w:rPr>
        <w:t xml:space="preserve"> </w:t>
      </w:r>
      <w:r w:rsidR="000B6A37" w:rsidRPr="008E1246">
        <w:rPr>
          <w:rFonts w:ascii="Arial" w:hAnsi="Arial" w:cs="Arial"/>
        </w:rPr>
        <w:t>do niniejszego Regulaminu,</w:t>
      </w:r>
      <w:r w:rsidR="00284F0C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 którym </w:t>
      </w:r>
      <w:r w:rsidR="008F5CF2">
        <w:rPr>
          <w:rFonts w:ascii="Arial" w:hAnsi="Arial" w:cs="Arial"/>
        </w:rPr>
        <w:t>k</w:t>
      </w:r>
      <w:r w:rsidRPr="008E1246">
        <w:rPr>
          <w:rFonts w:ascii="Arial" w:hAnsi="Arial" w:cs="Arial"/>
        </w:rPr>
        <w:t>andydaci</w:t>
      </w:r>
      <w:r w:rsidR="00526621" w:rsidRPr="008E1246">
        <w:rPr>
          <w:rFonts w:ascii="Arial" w:hAnsi="Arial" w:cs="Arial"/>
        </w:rPr>
        <w:t>/tki</w:t>
      </w:r>
      <w:r w:rsidR="00284F0C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opiszą </w:t>
      </w:r>
      <w:r w:rsidR="00F2068F" w:rsidRPr="008E1246">
        <w:rPr>
          <w:rFonts w:ascii="Arial" w:hAnsi="Arial" w:cs="Arial"/>
        </w:rPr>
        <w:t xml:space="preserve">m.in. </w:t>
      </w:r>
      <w:r w:rsidR="00526621" w:rsidRPr="008E1246">
        <w:rPr>
          <w:rFonts w:ascii="Arial" w:hAnsi="Arial" w:cs="Arial"/>
        </w:rPr>
        <w:t xml:space="preserve">pomysł na firmę i jej profil, </w:t>
      </w:r>
      <w:r w:rsidRPr="008E1246">
        <w:rPr>
          <w:rFonts w:ascii="Arial" w:hAnsi="Arial" w:cs="Arial"/>
        </w:rPr>
        <w:t xml:space="preserve">swoją wiedzę i doświadczenie (formalne i nieformalne) w zakresie </w:t>
      </w:r>
      <w:r w:rsidR="00860FA2" w:rsidRPr="008E1246">
        <w:rPr>
          <w:rFonts w:ascii="Arial" w:hAnsi="Arial" w:cs="Arial"/>
        </w:rPr>
        <w:t>planowanej do rozpoczęcia dział</w:t>
      </w:r>
      <w:r w:rsidR="00526621" w:rsidRPr="008E1246">
        <w:rPr>
          <w:rFonts w:ascii="Arial" w:hAnsi="Arial" w:cs="Arial"/>
        </w:rPr>
        <w:t>alności gospodarczej oraz</w:t>
      </w:r>
      <w:r w:rsidR="00284F0C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>z</w:t>
      </w:r>
      <w:r w:rsidR="000B6A37" w:rsidRPr="008E1246">
        <w:rPr>
          <w:rFonts w:ascii="Arial" w:hAnsi="Arial" w:cs="Arial"/>
        </w:rPr>
        <w:t>łożą obligatoryjne oświadczenia</w:t>
      </w:r>
      <w:r w:rsidR="00526621" w:rsidRPr="008E1246">
        <w:rPr>
          <w:rFonts w:ascii="Arial" w:hAnsi="Arial" w:cs="Arial"/>
        </w:rPr>
        <w:t xml:space="preserve"> potwierdzające </w:t>
      </w:r>
      <w:r w:rsidR="00526621" w:rsidRPr="008E1246">
        <w:rPr>
          <w:rFonts w:ascii="Arial" w:hAnsi="Arial" w:cs="Arial"/>
          <w:bCs/>
        </w:rPr>
        <w:t>spełnienie kryteriów grupy docelowej projektu</w:t>
      </w:r>
      <w:r w:rsidR="000B6A37" w:rsidRPr="008E1246">
        <w:rPr>
          <w:rFonts w:ascii="Arial" w:hAnsi="Arial" w:cs="Arial"/>
        </w:rPr>
        <w:t>.</w:t>
      </w:r>
    </w:p>
    <w:p w:rsidR="004F0709" w:rsidRDefault="004F0709" w:rsidP="00306E23">
      <w:pPr>
        <w:numPr>
          <w:ilvl w:val="0"/>
          <w:numId w:val="7"/>
        </w:numPr>
        <w:spacing w:before="120" w:after="120" w:line="360" w:lineRule="auto"/>
        <w:ind w:hanging="294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Dokumentami potwierdzającymi spełnianie warunków udziału w projekcie na dzień rozpoczęcia udziału w nim są</w:t>
      </w:r>
      <w:r w:rsidR="00D86F2E" w:rsidRPr="008E1246">
        <w:rPr>
          <w:rFonts w:ascii="Arial" w:hAnsi="Arial" w:cs="Arial"/>
        </w:rPr>
        <w:t xml:space="preserve"> m.in.</w:t>
      </w:r>
      <w:r w:rsidRPr="008E1246">
        <w:rPr>
          <w:rFonts w:ascii="Arial" w:hAnsi="Arial" w:cs="Arial"/>
        </w:rPr>
        <w:t>:</w:t>
      </w:r>
    </w:p>
    <w:p w:rsidR="007E4C95" w:rsidRPr="00284F0C" w:rsidRDefault="007E4C95" w:rsidP="007E4C95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</w:rPr>
      </w:pPr>
      <w:r w:rsidRPr="00284F0C">
        <w:rPr>
          <w:rFonts w:ascii="Arial" w:hAnsi="Arial" w:cs="Arial"/>
        </w:rPr>
        <w:t>W przypadku osób z niepełnosprawnościami uwierzytelniona przez kandydata/tkę kserokopia dokumentu potwierdzającego status osoby</w:t>
      </w:r>
      <w:r>
        <w:rPr>
          <w:rFonts w:ascii="Arial" w:hAnsi="Arial" w:cs="Arial"/>
        </w:rPr>
        <w:t xml:space="preserve"> </w:t>
      </w:r>
      <w:r w:rsidRPr="00284F0C">
        <w:rPr>
          <w:rFonts w:ascii="Arial" w:hAnsi="Arial" w:cs="Arial"/>
        </w:rPr>
        <w:t>z niepełnosprawnościami:</w:t>
      </w:r>
    </w:p>
    <w:p w:rsidR="007E4C95" w:rsidRPr="004A6186" w:rsidRDefault="007E4C95" w:rsidP="007E4C95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 niepełnosprawnych w rozumieniu Ustawy z dnia 27 sierpnia 1997 r. o rehabilitacji zawodowej i społecznej oraz zatrudnianiu osób niepełnosprawnych będzie to:</w:t>
      </w:r>
    </w:p>
    <w:p w:rsidR="007E4C95" w:rsidRPr="004A6186" w:rsidRDefault="007E4C95" w:rsidP="007E4C95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127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zakwalifikowaniu przez organy orzekające do jednego z trzech stopni niepełnosprawności określonych w art. 3 wspomnianej ustawy lub</w:t>
      </w:r>
    </w:p>
    <w:p w:rsidR="007E4C95" w:rsidRPr="004A6186" w:rsidRDefault="007E4C95" w:rsidP="007E4C95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127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całkowitej lub częściowej niezdolności do pracy na podstawie odrębnych przepisów, lub</w:t>
      </w:r>
    </w:p>
    <w:p w:rsidR="007E4C95" w:rsidRPr="004A6186" w:rsidRDefault="007E4C95" w:rsidP="007E4C95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127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wydane przed ukończeniem 16 roku życia,</w:t>
      </w:r>
    </w:p>
    <w:p w:rsidR="007E4C95" w:rsidRPr="004A6186" w:rsidRDefault="007E4C95" w:rsidP="007E4C95">
      <w:pPr>
        <w:autoSpaceDE w:val="0"/>
        <w:autoSpaceDN w:val="0"/>
        <w:adjustRightInd w:val="0"/>
        <w:spacing w:before="120" w:after="120" w:line="360" w:lineRule="auto"/>
        <w:ind w:left="1418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lub</w:t>
      </w:r>
    </w:p>
    <w:p w:rsidR="007E4C95" w:rsidRPr="004A6186" w:rsidRDefault="007E4C95" w:rsidP="007E4C95">
      <w:pPr>
        <w:numPr>
          <w:ilvl w:val="1"/>
          <w:numId w:val="8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osób z zaburzeniami psychicznymi w rozumieniu Ustawy z dnia 19 sierpnia 1994 r. o ochronie zdrowia psychicznego:</w:t>
      </w:r>
    </w:p>
    <w:p w:rsidR="007E4C95" w:rsidRPr="004A6186" w:rsidRDefault="007E4C95" w:rsidP="007E4C95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orzeczenie o niepełnosprawności, lub</w:t>
      </w:r>
    </w:p>
    <w:p w:rsidR="007E4C95" w:rsidRDefault="007E4C95" w:rsidP="007E4C95">
      <w:pPr>
        <w:numPr>
          <w:ilvl w:val="2"/>
          <w:numId w:val="8"/>
        </w:numPr>
        <w:autoSpaceDE w:val="0"/>
        <w:autoSpaceDN w:val="0"/>
        <w:adjustRightInd w:val="0"/>
        <w:spacing w:before="120" w:after="120" w:line="360" w:lineRule="auto"/>
        <w:ind w:left="2506" w:hanging="357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inny dokument wydany przez lekarza poświadczający stan zdrowia, taki jak orzeczenie o stanie zdrowia lub opinia o stanie zdrowia.</w:t>
      </w:r>
    </w:p>
    <w:p w:rsidR="007E4C95" w:rsidRPr="001C33D6" w:rsidRDefault="007C15F5" w:rsidP="007E4C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C5A86">
        <w:rPr>
          <w:rFonts w:ascii="Arial" w:hAnsi="Arial" w:cs="Arial"/>
        </w:rPr>
        <w:t xml:space="preserve"> </w:t>
      </w:r>
      <w:r w:rsidR="007E4C95" w:rsidRPr="001C33D6">
        <w:rPr>
          <w:rFonts w:ascii="Arial" w:hAnsi="Arial" w:cs="Arial"/>
        </w:rPr>
        <w:t>W przypadku osób ubogich pracujących:</w:t>
      </w:r>
    </w:p>
    <w:p w:rsidR="007E4C95" w:rsidRPr="004A6186" w:rsidRDefault="007E4C95" w:rsidP="007E4C95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Zaświadczenie o zatrudnieniu lub oświadczenie w przypadku braku możliwości otrzymania zaświadczenia do pracodawcy;</w:t>
      </w:r>
    </w:p>
    <w:p w:rsidR="007E4C95" w:rsidRDefault="007E4C95" w:rsidP="007E4C95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Oświadczenie o poziomie </w:t>
      </w:r>
      <w:r>
        <w:rPr>
          <w:rFonts w:ascii="Arial" w:hAnsi="Arial" w:cs="Arial"/>
        </w:rPr>
        <w:t xml:space="preserve">dochodu lub </w:t>
      </w:r>
      <w:r w:rsidRPr="004A6186">
        <w:rPr>
          <w:rFonts w:ascii="Arial" w:hAnsi="Arial" w:cs="Arial"/>
        </w:rPr>
        <w:t>wynagrodzenia.</w:t>
      </w:r>
    </w:p>
    <w:p w:rsidR="007E4C95" w:rsidRPr="001C33D6" w:rsidRDefault="007E4C95" w:rsidP="007E4C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33D6">
        <w:rPr>
          <w:rFonts w:ascii="Arial" w:hAnsi="Arial" w:cs="Arial"/>
        </w:rPr>
        <w:t>W przypadku osób zatrudnionych na umowach krótkoterminowych lub pracujący w ramach umów cywilno-prawnych:</w:t>
      </w:r>
    </w:p>
    <w:p w:rsidR="007E4C95" w:rsidRPr="004A6186" w:rsidRDefault="007E4C95" w:rsidP="007E4C95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Umowa krótkoterminowa</w:t>
      </w:r>
      <w:r>
        <w:rPr>
          <w:rStyle w:val="Odwoanieprzypisudolnego"/>
          <w:rFonts w:ascii="Arial" w:hAnsi="Arial"/>
        </w:rPr>
        <w:footnoteReference w:id="6"/>
      </w:r>
      <w:r w:rsidRPr="004A6186">
        <w:rPr>
          <w:rFonts w:ascii="Arial" w:hAnsi="Arial" w:cs="Arial"/>
        </w:rPr>
        <w:t xml:space="preserve"> lub umowa cywilnoprawna;</w:t>
      </w:r>
    </w:p>
    <w:p w:rsidR="007E4C95" w:rsidRPr="001C33D6" w:rsidRDefault="007E4C95" w:rsidP="007E4C9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1C33D6">
        <w:rPr>
          <w:rFonts w:ascii="Arial" w:hAnsi="Arial" w:cs="Arial"/>
        </w:rPr>
        <w:t>W przypadku reemigrantów przebywających w Polsce:</w:t>
      </w:r>
    </w:p>
    <w:p w:rsidR="007E4C95" w:rsidRPr="004A6186" w:rsidRDefault="007E4C95" w:rsidP="007E4C95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 potwierdzający tożsamość i polskie obywatelstwo (np. dowód osobisty lub paszport) oraz</w:t>
      </w:r>
    </w:p>
    <w:p w:rsidR="007E4C95" w:rsidRDefault="007E4C95" w:rsidP="007E4C95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Dokumenty potwierdzające fakt przebywania za granicą Polski przez nieprzerwany okres co najmniej 6 miesięcy oraz przebywania na terenie Polski nie dłużej niż 6 miesięcy</w:t>
      </w:r>
      <w:r>
        <w:rPr>
          <w:rFonts w:ascii="Arial" w:hAnsi="Arial" w:cs="Arial"/>
        </w:rPr>
        <w:t xml:space="preserve"> </w:t>
      </w:r>
      <w:r w:rsidRPr="000F67EC">
        <w:rPr>
          <w:rFonts w:ascii="Arial" w:hAnsi="Arial" w:cs="Arial"/>
        </w:rPr>
        <w:t>albo 12 miesięcy (w przypadku osób bez pracy)</w:t>
      </w:r>
      <w:r w:rsidRPr="004A6186">
        <w:rPr>
          <w:rFonts w:ascii="Arial" w:hAnsi="Arial" w:cs="Arial"/>
        </w:rPr>
        <w:t xml:space="preserve"> (np. dokumenty potwierdzające wymeldowanie/zameldowanie, umowy najmu mieszkań, rachunki opłat za media, umowy o pracę, zgłoszenia do systemów zabezpieczenia społecznego itp.).</w:t>
      </w:r>
    </w:p>
    <w:p w:rsidR="00C97AF6" w:rsidRPr="00C97AF6" w:rsidRDefault="00C97AF6" w:rsidP="00C97AF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97AF6">
        <w:rPr>
          <w:rFonts w:ascii="Arial" w:hAnsi="Arial" w:cs="Arial"/>
        </w:rPr>
        <w:t>W przypadku reemigrantów nieprzebywających w Polsce:</w:t>
      </w:r>
    </w:p>
    <w:p w:rsidR="00C97AF6" w:rsidRPr="004A618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 potwierdzający tożsamość i polskie obywatelstwo (dowód osobisty lub paszport) oraz</w:t>
      </w:r>
    </w:p>
    <w:p w:rsidR="00C97AF6" w:rsidRPr="004A618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ind w:left="1800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Dokumenty potwierdzające fakt przebywania za granicą Polski przez nieprzerwany okres co najmniej 6 miesięcy (m.in. dokumenty potwierdzające wymeldowanie/zameldowanie, umowy najmu mieszkań, rachunki opłat za media, umowy o pracę, zgłoszenia do systemów zabezpieczenia społecznego itp.).</w:t>
      </w:r>
    </w:p>
    <w:p w:rsidR="00C97AF6" w:rsidRPr="00C97AF6" w:rsidRDefault="00C97AF6" w:rsidP="00C97AF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97AF6">
        <w:rPr>
          <w:rFonts w:ascii="Arial" w:hAnsi="Arial" w:cs="Arial"/>
        </w:rPr>
        <w:t>W przypadku repatriantów  przebywających w Polsce:</w:t>
      </w:r>
    </w:p>
    <w:p w:rsidR="00C97AF6" w:rsidRPr="004A618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 podróży (paszport) wraz z wizą krajową w celu repatriacji i stemplem potwierdzającym datę wjazdu do Polski.</w:t>
      </w:r>
    </w:p>
    <w:p w:rsidR="00C97AF6" w:rsidRPr="00C97AF6" w:rsidRDefault="00C97AF6" w:rsidP="00C97AF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97AF6">
        <w:rPr>
          <w:rFonts w:ascii="Arial" w:hAnsi="Arial" w:cs="Arial"/>
        </w:rPr>
        <w:t>W przypadku repatriantów nieprzebywających w Polsce:</w:t>
      </w:r>
    </w:p>
    <w:p w:rsidR="00C97AF6" w:rsidRPr="004A618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Dokument podróży (paszport) oraz</w:t>
      </w:r>
    </w:p>
    <w:p w:rsidR="00C97AF6" w:rsidRPr="004A618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Wiza krajowa w celu repatriacji.</w:t>
      </w:r>
    </w:p>
    <w:p w:rsidR="00C97AF6" w:rsidRPr="00C97AF6" w:rsidRDefault="00C97AF6" w:rsidP="00C97AF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97AF6">
        <w:rPr>
          <w:rFonts w:ascii="Arial" w:hAnsi="Arial" w:cs="Arial"/>
        </w:rPr>
        <w:t>W przypadku osób odchodzących z rolnictwa i ich rodzin:</w:t>
      </w:r>
    </w:p>
    <w:p w:rsidR="00C97AF6" w:rsidRPr="00C97AF6" w:rsidRDefault="00C97AF6" w:rsidP="00C97AF6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Oświadczenie o zamiarze podjęcia zatrudnienia lub innej działalności pozarolniczej, objętej obowiązkiem ubezpieczenia społecznego na podstawie ustawy z dnia 13 października 1998 r. o systemie ubezpieczeń społecznych (ZUS);Zaświadczenie o podleganiu ubezpieczeniu emerytalno-rentowemu na podstawie ustawy z dnia 20 grudnia 1990 r. o ubezpieczeniu społecznym rolników (KRUS),w tym miejscu można wskazać również dodatkowe dokumenty jakie będą wymagane od kandydatów w zależności od grupy docelowej projektu, zapisów Wniosku o dofinansowanie projektu oraz Regulaminu konkursu. </w:t>
      </w:r>
    </w:p>
    <w:p w:rsidR="007C15F5" w:rsidRPr="00CC5A86" w:rsidRDefault="007C15F5" w:rsidP="007C15F5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</w:rPr>
      </w:pPr>
      <w:r w:rsidRPr="00CC5A86">
        <w:rPr>
          <w:rFonts w:ascii="Arial" w:hAnsi="Arial" w:cs="Arial"/>
        </w:rPr>
        <w:t>poświadczających   fakt utraty zatrudnienia po 1 marca 2020 r. (np. świadectwo pracy, kopia umowy),</w:t>
      </w:r>
    </w:p>
    <w:p w:rsidR="007C15F5" w:rsidRPr="00CC5A86" w:rsidRDefault="007C15F5" w:rsidP="007C15F5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</w:rPr>
      </w:pPr>
      <w:r w:rsidRPr="00CC5A86">
        <w:rPr>
          <w:rFonts w:ascii="Arial" w:hAnsi="Arial" w:cs="Arial"/>
        </w:rPr>
        <w:t xml:space="preserve">Oświadczenie o statusie na rynku pracy zawierające klauzulę o utracie pracy w wyniku pandemii COVID-19 (wg wzoru stanowiącego załącznik </w:t>
      </w:r>
      <w:r w:rsidR="00471D12">
        <w:rPr>
          <w:rFonts w:ascii="Arial" w:hAnsi="Arial" w:cs="Arial"/>
        </w:rPr>
        <w:t xml:space="preserve">nr. 9 </w:t>
      </w:r>
      <w:r w:rsidRPr="00CC5A86">
        <w:rPr>
          <w:rFonts w:ascii="Arial" w:hAnsi="Arial" w:cs="Arial"/>
        </w:rPr>
        <w:t>Oświadczenie o statusie na rynku pracy do niniejszego Regulaminu),</w:t>
      </w:r>
    </w:p>
    <w:p w:rsidR="007C15F5" w:rsidRPr="00CC5A86" w:rsidRDefault="007C15F5" w:rsidP="007C15F5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</w:rPr>
      </w:pPr>
      <w:r w:rsidRPr="00CC5A86">
        <w:rPr>
          <w:rFonts w:ascii="Arial" w:hAnsi="Arial" w:cs="Arial"/>
        </w:rPr>
        <w:t>Oświadczenie uczestnika projektu (wg wzoru stanowiącego załącznik</w:t>
      </w:r>
      <w:r w:rsidR="00471D12">
        <w:rPr>
          <w:rFonts w:ascii="Arial" w:hAnsi="Arial" w:cs="Arial"/>
        </w:rPr>
        <w:t xml:space="preserve"> nr. 8 </w:t>
      </w:r>
      <w:r w:rsidRPr="00CC5A86">
        <w:rPr>
          <w:rFonts w:ascii="Arial" w:hAnsi="Arial" w:cs="Arial"/>
        </w:rPr>
        <w:t xml:space="preserve"> Oświadczenie Uczestnika Projektu do niniejszego Regulaminu),</w:t>
      </w:r>
    </w:p>
    <w:p w:rsidR="00284F0C" w:rsidRDefault="007C15F5" w:rsidP="00284F0C">
      <w:pPr>
        <w:pStyle w:val="Akapitzlist"/>
        <w:numPr>
          <w:ilvl w:val="0"/>
          <w:numId w:val="49"/>
        </w:numPr>
        <w:spacing w:before="120" w:after="120" w:line="360" w:lineRule="auto"/>
        <w:jc w:val="both"/>
        <w:rPr>
          <w:rFonts w:ascii="Arial" w:hAnsi="Arial" w:cs="Arial"/>
        </w:rPr>
      </w:pPr>
      <w:r w:rsidRPr="00CC5A86">
        <w:rPr>
          <w:rFonts w:ascii="Arial" w:hAnsi="Arial" w:cs="Arial"/>
        </w:rPr>
        <w:t>Zaświadczenie z ZUS potwierdzającego pozostawanie bez zatrudnienia (wydawane na podstawie formularza US-7),</w:t>
      </w:r>
    </w:p>
    <w:p w:rsidR="004A6186" w:rsidRPr="00E7486F" w:rsidRDefault="00E45260" w:rsidP="00E7486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</w:rPr>
      </w:pPr>
      <w:r w:rsidRPr="00E7486F">
        <w:rPr>
          <w:rFonts w:ascii="Arial" w:hAnsi="Arial" w:cs="Arial"/>
        </w:rPr>
        <w:t xml:space="preserve"> </w:t>
      </w:r>
      <w:r w:rsidR="003860E1" w:rsidRPr="00E7486F">
        <w:rPr>
          <w:rFonts w:ascii="Arial" w:hAnsi="Arial" w:cs="Arial"/>
        </w:rPr>
        <w:t xml:space="preserve">W przypadku wątpliwości co do przedłożonych w ramach </w:t>
      </w:r>
      <w:r w:rsidR="008000EF" w:rsidRPr="00E7486F">
        <w:rPr>
          <w:rFonts w:ascii="Arial" w:hAnsi="Arial" w:cs="Arial"/>
        </w:rPr>
        <w:t>F</w:t>
      </w:r>
      <w:r w:rsidR="003860E1" w:rsidRPr="00E7486F">
        <w:rPr>
          <w:rFonts w:ascii="Arial" w:hAnsi="Arial" w:cs="Arial"/>
        </w:rPr>
        <w:t>ormularza rekrutacyjnego oświadczeń, Beneficjent ma prawo na każdym etapie rekrutacji zażądać przedłożenia dokumentów potwierdzających ich zgodność ze stanem faktycznym (np. zaświadczeń, aktów, decyzji itp.).</w:t>
      </w:r>
    </w:p>
    <w:p w:rsidR="00F96D1B" w:rsidRPr="008E1246" w:rsidRDefault="00F96D1B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 xml:space="preserve">§ </w:t>
      </w:r>
      <w:r w:rsidR="00853371" w:rsidRPr="008E1246">
        <w:rPr>
          <w:rFonts w:ascii="Arial" w:hAnsi="Arial" w:cs="Arial"/>
          <w:b/>
          <w:bCs/>
        </w:rPr>
        <w:t>6</w:t>
      </w:r>
    </w:p>
    <w:p w:rsidR="00F96D1B" w:rsidRPr="008E1246" w:rsidRDefault="00D241EF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Etapy rekrutacji</w:t>
      </w:r>
      <w:r w:rsidR="00F96D1B" w:rsidRPr="008E1246">
        <w:rPr>
          <w:rFonts w:ascii="Arial" w:hAnsi="Arial" w:cs="Arial"/>
          <w:b/>
          <w:bCs/>
        </w:rPr>
        <w:t xml:space="preserve"> do projektu</w:t>
      </w:r>
    </w:p>
    <w:p w:rsidR="00F96D1B" w:rsidRPr="008E1246" w:rsidRDefault="00F96D1B" w:rsidP="00306E23">
      <w:pPr>
        <w:pStyle w:val="Akapitzlist"/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  <w:bCs/>
        </w:rPr>
        <w:t xml:space="preserve">Rekrutacja w ramach Projektu będzie prowadzona w </w:t>
      </w:r>
      <w:r w:rsidR="00AD2826">
        <w:rPr>
          <w:rFonts w:ascii="Arial" w:hAnsi="Arial" w:cs="Arial"/>
          <w:bCs/>
        </w:rPr>
        <w:t>3</w:t>
      </w:r>
      <w:r w:rsidRPr="008E1246">
        <w:rPr>
          <w:rFonts w:ascii="Arial" w:hAnsi="Arial" w:cs="Arial"/>
          <w:bCs/>
        </w:rPr>
        <w:t xml:space="preserve"> etapach:</w:t>
      </w:r>
    </w:p>
    <w:p w:rsidR="00F96D1B" w:rsidRPr="008E1246" w:rsidRDefault="00F96D1B" w:rsidP="00306E23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1:</w:t>
      </w:r>
      <w:r w:rsidRPr="008E1246">
        <w:rPr>
          <w:rFonts w:ascii="Arial" w:hAnsi="Arial" w:cs="Arial"/>
          <w:bCs/>
        </w:rPr>
        <w:t xml:space="preserve"> nabór </w:t>
      </w:r>
      <w:r w:rsidR="004846D8" w:rsidRPr="008E1246">
        <w:rPr>
          <w:rFonts w:ascii="Arial" w:hAnsi="Arial" w:cs="Arial"/>
          <w:bCs/>
        </w:rPr>
        <w:t>dokumentów</w:t>
      </w:r>
      <w:r w:rsidRPr="008E1246">
        <w:rPr>
          <w:rFonts w:ascii="Arial" w:hAnsi="Arial" w:cs="Arial"/>
          <w:bCs/>
        </w:rPr>
        <w:t xml:space="preserve"> rekrutacyjnych,</w:t>
      </w:r>
    </w:p>
    <w:p w:rsidR="00F96D1B" w:rsidRPr="008E1246" w:rsidRDefault="00F96D1B" w:rsidP="00306E23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Pr="008E1246">
        <w:rPr>
          <w:rFonts w:ascii="Arial" w:hAnsi="Arial" w:cs="Arial"/>
          <w:b/>
          <w:bCs/>
        </w:rPr>
        <w:t>ETAP 2:</w:t>
      </w:r>
      <w:r w:rsidRPr="008E1246">
        <w:rPr>
          <w:rFonts w:ascii="Arial" w:hAnsi="Arial" w:cs="Arial"/>
          <w:bCs/>
        </w:rPr>
        <w:t xml:space="preserve"> ocena formalna </w:t>
      </w:r>
      <w:r w:rsidR="00AD2826">
        <w:rPr>
          <w:rFonts w:ascii="Arial" w:hAnsi="Arial" w:cs="Arial"/>
          <w:bCs/>
        </w:rPr>
        <w:t xml:space="preserve">i merytoryczna </w:t>
      </w:r>
      <w:r w:rsidR="004846D8" w:rsidRPr="008E1246">
        <w:rPr>
          <w:rFonts w:ascii="Arial" w:hAnsi="Arial" w:cs="Arial"/>
        </w:rPr>
        <w:t>dokumentów rekrutacyjnych</w:t>
      </w:r>
      <w:r w:rsidRPr="008E1246">
        <w:rPr>
          <w:rFonts w:ascii="Arial" w:hAnsi="Arial" w:cs="Arial"/>
          <w:bCs/>
        </w:rPr>
        <w:t>,</w:t>
      </w:r>
    </w:p>
    <w:p w:rsidR="005E271E" w:rsidRPr="008E1246" w:rsidRDefault="00D241EF" w:rsidP="00306E23">
      <w:pPr>
        <w:tabs>
          <w:tab w:val="left" w:pos="993"/>
        </w:tabs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8E1246">
        <w:rPr>
          <w:rFonts w:ascii="Arial" w:hAnsi="Arial" w:cs="Arial"/>
          <w:bCs/>
        </w:rPr>
        <w:t>•</w:t>
      </w:r>
      <w:r w:rsidRPr="008E1246">
        <w:rPr>
          <w:rFonts w:ascii="Arial" w:hAnsi="Arial" w:cs="Arial"/>
          <w:bCs/>
        </w:rPr>
        <w:tab/>
      </w:r>
      <w:r w:rsidR="00471AB9" w:rsidRPr="008E1246">
        <w:rPr>
          <w:rFonts w:ascii="Arial" w:hAnsi="Arial" w:cs="Arial"/>
          <w:b/>
          <w:bCs/>
        </w:rPr>
        <w:t xml:space="preserve">ETAP </w:t>
      </w:r>
      <w:r w:rsidR="003E790E">
        <w:rPr>
          <w:rFonts w:ascii="Arial" w:hAnsi="Arial" w:cs="Arial"/>
          <w:b/>
          <w:bCs/>
        </w:rPr>
        <w:t>3</w:t>
      </w:r>
      <w:r w:rsidR="00F96D1B" w:rsidRPr="008E1246">
        <w:rPr>
          <w:rFonts w:ascii="Arial" w:hAnsi="Arial" w:cs="Arial"/>
          <w:b/>
          <w:bCs/>
        </w:rPr>
        <w:t>:</w:t>
      </w:r>
      <w:r w:rsidR="00F96D1B" w:rsidRPr="008E1246">
        <w:rPr>
          <w:rFonts w:ascii="Arial" w:hAnsi="Arial" w:cs="Arial"/>
          <w:bCs/>
        </w:rPr>
        <w:t xml:space="preserve"> rozmowa z Doradcą Zawodowym.</w:t>
      </w:r>
    </w:p>
    <w:p w:rsidR="00DE2E30" w:rsidRDefault="00DE2E30" w:rsidP="006D7AD5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0C2B7A" w:rsidRDefault="000C2B7A" w:rsidP="006D7AD5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0C2B7A" w:rsidRDefault="000C2B7A" w:rsidP="006D7AD5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0C2B7A" w:rsidRPr="008E1246" w:rsidRDefault="000C2B7A" w:rsidP="006D7AD5">
      <w:pPr>
        <w:spacing w:before="120" w:after="120" w:line="360" w:lineRule="auto"/>
        <w:rPr>
          <w:rFonts w:ascii="Arial" w:hAnsi="Arial" w:cs="Arial"/>
          <w:b/>
          <w:bCs/>
        </w:rPr>
      </w:pPr>
    </w:p>
    <w:p w:rsidR="003860E1" w:rsidRPr="008E1246" w:rsidRDefault="003860E1" w:rsidP="008C1CE6">
      <w:pPr>
        <w:spacing w:before="120" w:after="120" w:line="360" w:lineRule="auto"/>
        <w:jc w:val="center"/>
        <w:rPr>
          <w:rFonts w:ascii="Arial" w:hAnsi="Arial" w:cs="Arial"/>
        </w:rPr>
      </w:pPr>
      <w:r w:rsidRPr="008E1246">
        <w:rPr>
          <w:rFonts w:ascii="Arial" w:hAnsi="Arial" w:cs="Arial"/>
          <w:b/>
          <w:bCs/>
        </w:rPr>
        <w:t>§ 7</w:t>
      </w:r>
    </w:p>
    <w:p w:rsidR="004846D8" w:rsidRPr="008E1246" w:rsidRDefault="004846D8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8E1246">
        <w:rPr>
          <w:rFonts w:ascii="Arial" w:hAnsi="Arial" w:cs="Arial"/>
          <w:b/>
          <w:bCs/>
        </w:rPr>
        <w:t>Nabór dokumentów rekrutacyjnych</w:t>
      </w:r>
    </w:p>
    <w:p w:rsidR="007F24B9" w:rsidRPr="008E1246" w:rsidRDefault="007F24B9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Dokładne terminy rozpoczęcia i zakończenia naboru dokumentów rekrutacyjnych do projektu </w:t>
      </w:r>
      <w:r w:rsidR="00DE0146" w:rsidRPr="008E1246">
        <w:rPr>
          <w:rFonts w:ascii="Arial" w:hAnsi="Arial" w:cs="Arial"/>
        </w:rPr>
        <w:t xml:space="preserve">zostaną </w:t>
      </w:r>
      <w:r w:rsidRPr="008E1246">
        <w:rPr>
          <w:rFonts w:ascii="Arial" w:hAnsi="Arial" w:cs="Arial"/>
        </w:rPr>
        <w:t xml:space="preserve">ogłoszone na stronie internetowej projektu oraz </w:t>
      </w:r>
      <w:r w:rsidR="00C13D8B" w:rsidRPr="008E1246">
        <w:rPr>
          <w:rFonts w:ascii="Arial" w:hAnsi="Arial" w:cs="Arial"/>
        </w:rPr>
        <w:t xml:space="preserve">w </w:t>
      </w:r>
      <w:r w:rsidR="00E10503" w:rsidRPr="008E1246">
        <w:rPr>
          <w:rFonts w:ascii="Arial" w:hAnsi="Arial" w:cs="Arial"/>
        </w:rPr>
        <w:t>B</w:t>
      </w:r>
      <w:r w:rsidR="00DE0146" w:rsidRPr="008E1246">
        <w:rPr>
          <w:rFonts w:ascii="Arial" w:hAnsi="Arial" w:cs="Arial"/>
        </w:rPr>
        <w:t xml:space="preserve">iurze </w:t>
      </w:r>
      <w:r w:rsidR="00E10503" w:rsidRPr="008E1246">
        <w:rPr>
          <w:rFonts w:ascii="Arial" w:hAnsi="Arial" w:cs="Arial"/>
        </w:rPr>
        <w:t>P</w:t>
      </w:r>
      <w:r w:rsidR="00DE0146" w:rsidRPr="008E1246">
        <w:rPr>
          <w:rFonts w:ascii="Arial" w:hAnsi="Arial" w:cs="Arial"/>
        </w:rPr>
        <w:t>rojektu</w:t>
      </w:r>
      <w:r w:rsidRPr="008E1246">
        <w:rPr>
          <w:rFonts w:ascii="Arial" w:hAnsi="Arial" w:cs="Arial"/>
        </w:rPr>
        <w:t xml:space="preserve">, na co najmniej </w:t>
      </w:r>
      <w:r w:rsidR="00AD782A" w:rsidRPr="008E1246">
        <w:rPr>
          <w:rFonts w:ascii="Arial" w:hAnsi="Arial" w:cs="Arial"/>
        </w:rPr>
        <w:t>7</w:t>
      </w:r>
      <w:r w:rsidRPr="008E1246">
        <w:rPr>
          <w:rFonts w:ascii="Arial" w:hAnsi="Arial" w:cs="Arial"/>
        </w:rPr>
        <w:t xml:space="preserve"> dni roboczych przed rozpoczęciem naboru dokumentów osób ubiegających się o udział w projekcie. </w:t>
      </w:r>
    </w:p>
    <w:p w:rsidR="007F24B9" w:rsidRPr="008E1246" w:rsidRDefault="007F24B9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i/>
          <w:color w:val="548DD4" w:themeColor="text2" w:themeTint="99"/>
        </w:rPr>
      </w:pPr>
      <w:r w:rsidRPr="008E1246">
        <w:rPr>
          <w:rFonts w:ascii="Arial" w:hAnsi="Arial" w:cs="Arial"/>
        </w:rPr>
        <w:t xml:space="preserve">Nabór uczestników do projektu będzie trwał minimum </w:t>
      </w:r>
      <w:r w:rsidR="007932FF" w:rsidRPr="00DF1FEA">
        <w:rPr>
          <w:rFonts w:ascii="Arial" w:hAnsi="Arial" w:cs="Arial"/>
        </w:rPr>
        <w:t>3</w:t>
      </w:r>
      <w:r w:rsidR="00625696" w:rsidRPr="00306E23">
        <w:rPr>
          <w:rFonts w:ascii="Arial" w:hAnsi="Arial" w:cs="Arial"/>
        </w:rPr>
        <w:t xml:space="preserve">0 </w:t>
      </w:r>
      <w:r w:rsidRPr="008E1246">
        <w:rPr>
          <w:rFonts w:ascii="Arial" w:hAnsi="Arial" w:cs="Arial"/>
        </w:rPr>
        <w:t>dni roboczych</w:t>
      </w:r>
      <w:r w:rsidR="00625696">
        <w:rPr>
          <w:rFonts w:ascii="Arial" w:hAnsi="Arial" w:cs="Arial"/>
        </w:rPr>
        <w:t>.</w:t>
      </w:r>
    </w:p>
    <w:p w:rsidR="00D33CBF" w:rsidRDefault="00D33CBF" w:rsidP="00306E23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>W uzasadnionych przypadkach, zwłaszcza w przypadku wpłynięcia niewystarczającej liczby zgłoszeń lub braku możliwości wyłonienia pełnej liczby Uczestników Projektu, Beneficjent zastrzega sobie prawo do wydłużenia lub ogłoszenia dodatkowego naboru dokumentów</w:t>
      </w:r>
      <w:r w:rsidR="00320CFB" w:rsidRPr="008E1246">
        <w:rPr>
          <w:rFonts w:ascii="Arial" w:hAnsi="Arial" w:cs="Arial"/>
        </w:rPr>
        <w:t xml:space="preserve">. </w:t>
      </w:r>
    </w:p>
    <w:p w:rsidR="00F92242" w:rsidRPr="008E1246" w:rsidRDefault="00F92242" w:rsidP="00306E23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F92242">
        <w:rPr>
          <w:rFonts w:ascii="Arial" w:hAnsi="Arial" w:cs="Arial"/>
        </w:rPr>
        <w:t>W przypadku wpłynięcia liczby wniosków dwukrotnie przekraczającej planowaną liczbę uczestników projektu Beneficjent zastrzega sobie prawo do skrócenia terminu naboru. Beneficjent poinformuje o terminie zakończenia przyjmowania formularzy rekrutacyjnych na stronie internetowej co najmniej 1 dzień przed zakończeniem naboru formularzy.</w:t>
      </w:r>
    </w:p>
    <w:p w:rsidR="003860E1" w:rsidRPr="008E1246" w:rsidRDefault="003860E1" w:rsidP="00306E23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Osoby zainteresowane uczestnictwem w </w:t>
      </w:r>
      <w:r w:rsidR="005C0BEF">
        <w:rPr>
          <w:rFonts w:ascii="Arial" w:hAnsi="Arial" w:cs="Arial"/>
        </w:rPr>
        <w:t>p</w:t>
      </w:r>
      <w:r w:rsidRPr="008E1246">
        <w:rPr>
          <w:rFonts w:ascii="Arial" w:hAnsi="Arial" w:cs="Arial"/>
        </w:rPr>
        <w:t xml:space="preserve">rojekcie składają dokumenty rekrutacyjne </w:t>
      </w:r>
      <w:r w:rsidR="002B29E2">
        <w:rPr>
          <w:rFonts w:ascii="Arial" w:hAnsi="Arial" w:cs="Arial"/>
        </w:rPr>
        <w:t>w formie papierowej</w:t>
      </w:r>
      <w:r w:rsidR="006C6943">
        <w:rPr>
          <w:rFonts w:ascii="Arial" w:hAnsi="Arial" w:cs="Arial"/>
        </w:rPr>
        <w:t xml:space="preserve"> lub</w:t>
      </w:r>
      <w:r w:rsidR="002B29E2">
        <w:rPr>
          <w:rFonts w:ascii="Arial" w:hAnsi="Arial" w:cs="Arial"/>
        </w:rPr>
        <w:t xml:space="preserve"> elektronicznej </w:t>
      </w:r>
      <w:r w:rsidR="0014425F" w:rsidRPr="008E1246">
        <w:rPr>
          <w:rFonts w:ascii="Arial" w:hAnsi="Arial" w:cs="Arial"/>
        </w:rPr>
        <w:t>zgodnie z definicją skutecznego doręczenia</w:t>
      </w:r>
      <w:r w:rsidR="006D7AD5">
        <w:rPr>
          <w:rFonts w:ascii="Arial" w:hAnsi="Arial" w:cs="Arial"/>
        </w:rPr>
        <w:t xml:space="preserve"> </w:t>
      </w:r>
      <w:r w:rsidR="0017420E" w:rsidRPr="008E1246">
        <w:rPr>
          <w:rFonts w:ascii="Arial" w:hAnsi="Arial" w:cs="Arial"/>
        </w:rPr>
        <w:t xml:space="preserve">informacji Beneficjentowi przez </w:t>
      </w:r>
      <w:r w:rsidR="00AD2826">
        <w:rPr>
          <w:rFonts w:ascii="Arial" w:hAnsi="Arial" w:cs="Arial"/>
        </w:rPr>
        <w:t>k</w:t>
      </w:r>
      <w:r w:rsidR="0017420E" w:rsidRPr="008E1246">
        <w:rPr>
          <w:rFonts w:ascii="Arial" w:hAnsi="Arial" w:cs="Arial"/>
        </w:rPr>
        <w:t>andydata</w:t>
      </w:r>
      <w:r w:rsidR="00E625FC" w:rsidRPr="008E1246">
        <w:rPr>
          <w:rFonts w:ascii="Arial" w:hAnsi="Arial" w:cs="Arial"/>
        </w:rPr>
        <w:t>/tkę</w:t>
      </w:r>
      <w:r w:rsidR="006D7AD5">
        <w:rPr>
          <w:rFonts w:ascii="Arial" w:hAnsi="Arial" w:cs="Arial"/>
        </w:rPr>
        <w:t xml:space="preserve"> </w:t>
      </w:r>
      <w:r w:rsidR="000362EB" w:rsidRPr="008E1246">
        <w:rPr>
          <w:rFonts w:ascii="Arial" w:hAnsi="Arial" w:cs="Arial"/>
        </w:rPr>
        <w:t xml:space="preserve">wskazaną w </w:t>
      </w:r>
      <w:r w:rsidR="0033203F" w:rsidRPr="008E1246">
        <w:rPr>
          <w:rFonts w:ascii="Arial" w:hAnsi="Arial" w:cs="Arial"/>
          <w:bCs/>
        </w:rPr>
        <w:t>§ 1</w:t>
      </w:r>
      <w:r w:rsidR="000362EB" w:rsidRPr="008E1246">
        <w:rPr>
          <w:rFonts w:ascii="Arial" w:hAnsi="Arial" w:cs="Arial"/>
        </w:rPr>
        <w:t xml:space="preserve"> niniejszego Regulaminu</w:t>
      </w:r>
      <w:r w:rsidR="00271239" w:rsidRPr="008E1246">
        <w:rPr>
          <w:rFonts w:ascii="Arial" w:hAnsi="Arial" w:cs="Arial"/>
        </w:rPr>
        <w:t>. Osobiście dokumenty można składać</w:t>
      </w:r>
      <w:r w:rsidR="006D7AD5">
        <w:rPr>
          <w:rFonts w:ascii="Arial" w:hAnsi="Arial" w:cs="Arial"/>
        </w:rPr>
        <w:t xml:space="preserve"> </w:t>
      </w:r>
      <w:r w:rsidRPr="008E1246">
        <w:rPr>
          <w:rFonts w:ascii="Arial" w:hAnsi="Arial" w:cs="Arial"/>
        </w:rPr>
        <w:t xml:space="preserve">w: </w:t>
      </w:r>
    </w:p>
    <w:p w:rsidR="003860E1" w:rsidRPr="008E1246" w:rsidRDefault="003860E1" w:rsidP="00306E23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color w:val="FF0000"/>
        </w:rPr>
      </w:pPr>
      <w:r w:rsidRPr="008E1246">
        <w:rPr>
          <w:rFonts w:ascii="Arial" w:hAnsi="Arial" w:cs="Arial"/>
        </w:rPr>
        <w:t>Biurze Projektu:</w:t>
      </w:r>
      <w:r w:rsidR="00827032">
        <w:rPr>
          <w:rFonts w:ascii="Arial" w:hAnsi="Arial" w:cs="Arial"/>
        </w:rPr>
        <w:t xml:space="preserve"> 99-400 Łowicz, ul. Katarzynów 42, Pon- Pt godz. 07.00-15.00 </w:t>
      </w:r>
    </w:p>
    <w:p w:rsidR="001027D7" w:rsidRPr="00BA33B4" w:rsidRDefault="000D76EE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 xml:space="preserve">Dokumenty rekrutacyjne </w:t>
      </w:r>
      <w:r w:rsidR="001027D7" w:rsidRPr="00BA33B4">
        <w:rPr>
          <w:rFonts w:ascii="Arial" w:hAnsi="Arial" w:cs="Arial"/>
        </w:rPr>
        <w:t xml:space="preserve"> można przesyłać w drodze elektronicznej </w:t>
      </w:r>
      <w:r w:rsidRPr="00BA33B4">
        <w:rPr>
          <w:rFonts w:ascii="Arial" w:hAnsi="Arial" w:cs="Arial"/>
        </w:rPr>
        <w:t xml:space="preserve">w formie </w:t>
      </w:r>
      <w:r w:rsidR="001027D7" w:rsidRPr="00BA33B4">
        <w:rPr>
          <w:rFonts w:ascii="Arial" w:hAnsi="Arial" w:cs="Arial"/>
        </w:rPr>
        <w:t>przesyłki opatrzonej bezpiecznym podpisem elektronicznym, weryfikowanym za pomocą ważnego kwalifikowanego certyfikatu.</w:t>
      </w:r>
      <w:r w:rsidR="00330D99" w:rsidRPr="00BA33B4">
        <w:rPr>
          <w:rFonts w:ascii="Arial" w:hAnsi="Arial" w:cs="Arial"/>
        </w:rPr>
        <w:t xml:space="preserve"> W przypadku Beneficjenta będącego podmiotem publicznym, dopuszcza s</w:t>
      </w:r>
      <w:r w:rsidR="00056AB2" w:rsidRPr="00BA33B4">
        <w:rPr>
          <w:rFonts w:ascii="Arial" w:hAnsi="Arial" w:cs="Arial"/>
        </w:rPr>
        <w:t>ię możliwość przyjmowania dokumen</w:t>
      </w:r>
      <w:r w:rsidR="00330D99" w:rsidRPr="00BA33B4">
        <w:rPr>
          <w:rFonts w:ascii="Arial" w:hAnsi="Arial" w:cs="Arial"/>
        </w:rPr>
        <w:t>tów rekrutacyjnych z wykorzystaniem platform ePUAP.</w:t>
      </w:r>
      <w:r w:rsidRPr="00BA33B4">
        <w:rPr>
          <w:rFonts w:ascii="Arial" w:hAnsi="Arial" w:cs="Arial"/>
        </w:rPr>
        <w:t xml:space="preserve"> W uzasadnionych przypadkach dokumenty rekrutacyjne  można przesyłać również w formie skanów dokumentów </w:t>
      </w:r>
      <w:r w:rsidR="003E790E" w:rsidRPr="00BA33B4">
        <w:rPr>
          <w:rFonts w:ascii="Arial" w:hAnsi="Arial" w:cs="Arial"/>
        </w:rPr>
        <w:t xml:space="preserve">e-mailem </w:t>
      </w:r>
      <w:r w:rsidRPr="00BA33B4">
        <w:rPr>
          <w:rFonts w:ascii="Arial" w:hAnsi="Arial" w:cs="Arial"/>
        </w:rPr>
        <w:t>(dokumenty takie muszą być w spakowanym pliku i zabezpieczone hasłem, które będzie przesłane w innym e-mailu).</w:t>
      </w:r>
    </w:p>
    <w:p w:rsidR="0033203F" w:rsidRPr="008E1246" w:rsidRDefault="003860E1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8E1246">
        <w:rPr>
          <w:rFonts w:ascii="Arial" w:hAnsi="Arial" w:cs="Arial"/>
        </w:rPr>
        <w:t xml:space="preserve">Dopuszcza się przyjęcie dokumentów od </w:t>
      </w:r>
      <w:r w:rsidR="00AD2826">
        <w:rPr>
          <w:rFonts w:ascii="Arial" w:hAnsi="Arial" w:cs="Arial"/>
        </w:rPr>
        <w:t>k</w:t>
      </w:r>
      <w:r w:rsidR="00E625FC" w:rsidRPr="008E1246">
        <w:rPr>
          <w:rFonts w:ascii="Arial" w:hAnsi="Arial" w:cs="Arial"/>
        </w:rPr>
        <w:t>andydata/tki</w:t>
      </w:r>
      <w:r w:rsidRPr="008E1246">
        <w:rPr>
          <w:rFonts w:ascii="Arial" w:hAnsi="Arial" w:cs="Arial"/>
        </w:rPr>
        <w:t>, który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pojawił</w:t>
      </w:r>
      <w:r w:rsidR="00E53B06" w:rsidRPr="008E1246">
        <w:rPr>
          <w:rFonts w:ascii="Arial" w:hAnsi="Arial" w:cs="Arial"/>
        </w:rPr>
        <w:t>/a</w:t>
      </w:r>
      <w:r w:rsidRPr="008E1246">
        <w:rPr>
          <w:rFonts w:ascii="Arial" w:hAnsi="Arial" w:cs="Arial"/>
        </w:rPr>
        <w:t xml:space="preserve"> się w Biurze Projektu w godzinach jego</w:t>
      </w:r>
      <w:r w:rsidR="00625596" w:rsidRPr="008E1246">
        <w:rPr>
          <w:rFonts w:ascii="Arial" w:hAnsi="Arial" w:cs="Arial"/>
        </w:rPr>
        <w:t xml:space="preserve"> urzędowania, jednak z przyczyn</w:t>
      </w:r>
      <w:r w:rsidRPr="008E1246">
        <w:rPr>
          <w:rFonts w:ascii="Arial" w:hAnsi="Arial" w:cs="Arial"/>
        </w:rPr>
        <w:t xml:space="preserve"> od niego niezależnych efektywne złożenie dokumentów nastąpiło już po czasie urzędowania Biura Projektu.</w:t>
      </w:r>
    </w:p>
    <w:p w:rsidR="008C1CE6" w:rsidRPr="00AD2826" w:rsidRDefault="00505C12" w:rsidP="00306E23">
      <w:pPr>
        <w:spacing w:before="120" w:after="120" w:line="360" w:lineRule="auto"/>
        <w:ind w:left="720"/>
        <w:jc w:val="both"/>
        <w:rPr>
          <w:rFonts w:ascii="Arial" w:hAnsi="Arial" w:cs="Arial"/>
          <w:bCs/>
        </w:rPr>
      </w:pPr>
      <w:r w:rsidRPr="00AD2826">
        <w:rPr>
          <w:rFonts w:ascii="Arial" w:hAnsi="Arial" w:cs="Arial"/>
          <w:bCs/>
        </w:rPr>
        <w:t xml:space="preserve">W przypadku składania dokumentów rekrutacyjnych w wersji papierowej, powinny być one dostarczone </w:t>
      </w:r>
      <w:r w:rsidR="007E68E5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848995</wp:posOffset>
                </wp:positionV>
                <wp:extent cx="5544820" cy="1798955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Kandydata/tki</w:t>
                            </w: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Adres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  <w:t>telefon</w:t>
                            </w: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F5D4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Zgłoszenie do projektu </w:t>
                            </w: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0F3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„Kreatorzy Przedsiębiorczości</w:t>
                            </w:r>
                            <w:r w:rsidR="00626BFA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 Edycja II</w:t>
                            </w:r>
                            <w:r w:rsidRPr="00F30F3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”</w:t>
                            </w:r>
                            <w:r w:rsidRPr="001F5D4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NIE OTWIERAĆ</w:t>
                            </w:r>
                          </w:p>
                          <w:p w:rsidR="00B422A2" w:rsidRPr="001F5D4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:rsidR="00B422A2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422A2" w:rsidRPr="00F30F31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30F31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Centrum Samorządności i Regionalizmu</w:t>
                            </w:r>
                          </w:p>
                          <w:p w:rsidR="00B422A2" w:rsidRPr="00F30F31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30F31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>Ul. Katarzynów 42, 99-400 Łowicz</w:t>
                            </w:r>
                          </w:p>
                          <w:p w:rsidR="00B422A2" w:rsidRPr="00063A96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4254"/>
                              <w:jc w:val="right"/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color w:val="3366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B422A2" w:rsidRDefault="00B422A2" w:rsidP="00863668">
                            <w:pPr>
                              <w:autoSpaceDE w:val="0"/>
                              <w:autoSpaceDN w:val="0"/>
                              <w:adjustRightInd w:val="0"/>
                              <w:ind w:left="368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.4pt;margin-top:66.85pt;width:436.6pt;height:1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">
                <v:textbox>
                  <w:txbxContent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Imię i Nazwisko</w:t>
                      </w: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Kandydata/tki</w:t>
                      </w: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sz w:val="20"/>
                          <w:szCs w:val="20"/>
                        </w:rPr>
                        <w:t>Adres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  <w:t>telefon</w:t>
                      </w: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F5D4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Zgłoszenie do projektu </w:t>
                      </w: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F30F3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„Kreatorzy Przedsiębiorczości</w:t>
                      </w:r>
                      <w:r w:rsidR="00626BFA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 Edycja II</w:t>
                      </w:r>
                      <w:r w:rsidRPr="00F30F3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”</w:t>
                      </w:r>
                      <w:r w:rsidRPr="001F5D4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– NIE OTWIERAĆ</w:t>
                      </w:r>
                    </w:p>
                    <w:p w:rsidR="00B422A2" w:rsidRPr="001F5D46" w:rsidRDefault="00B422A2" w:rsidP="00863668">
                      <w:pPr>
                        <w:autoSpaceDE w:val="0"/>
                        <w:autoSpaceDN w:val="0"/>
                        <w:adjustRightInd w:val="0"/>
                        <w:ind w:left="142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:rsidR="00B422A2" w:rsidRDefault="00B422A2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</w:p>
                    <w:p w:rsidR="00B422A2" w:rsidRPr="00F30F31" w:rsidRDefault="00B422A2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F30F31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Centrum Samorządności i Regionalizmu</w:t>
                      </w:r>
                    </w:p>
                    <w:p w:rsidR="00B422A2" w:rsidRPr="00F30F31" w:rsidRDefault="00B422A2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</w:pPr>
                      <w:r w:rsidRPr="00F30F31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>Ul. Katarzynów 42, 99-400 Łowicz</w:t>
                      </w:r>
                    </w:p>
                    <w:p w:rsidR="00B422A2" w:rsidRPr="00063A96" w:rsidRDefault="00B422A2" w:rsidP="00863668">
                      <w:pPr>
                        <w:autoSpaceDE w:val="0"/>
                        <w:autoSpaceDN w:val="0"/>
                        <w:adjustRightInd w:val="0"/>
                        <w:ind w:left="4254"/>
                        <w:jc w:val="right"/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i/>
                          <w:color w:val="3366FF"/>
                          <w:sz w:val="20"/>
                          <w:szCs w:val="20"/>
                        </w:rPr>
                        <w:t>9</w:t>
                      </w:r>
                    </w:p>
                    <w:p w:rsidR="00B422A2" w:rsidRDefault="00B422A2" w:rsidP="00863668">
                      <w:pPr>
                        <w:autoSpaceDE w:val="0"/>
                        <w:autoSpaceDN w:val="0"/>
                        <w:adjustRightInd w:val="0"/>
                        <w:ind w:left="368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D2826">
        <w:rPr>
          <w:rFonts w:ascii="Arial" w:hAnsi="Arial" w:cs="Arial"/>
          <w:bCs/>
        </w:rPr>
        <w:t xml:space="preserve"> w</w:t>
      </w:r>
      <w:r w:rsidR="00AD2826" w:rsidRPr="00AD2826">
        <w:rPr>
          <w:rFonts w:ascii="Arial" w:hAnsi="Arial" w:cs="Arial"/>
          <w:bCs/>
        </w:rPr>
        <w:t xml:space="preserve"> zamkniętej kopercie opisanej wg </w:t>
      </w:r>
      <w:r w:rsidR="00AD2826">
        <w:rPr>
          <w:rFonts w:ascii="Arial" w:hAnsi="Arial" w:cs="Arial"/>
          <w:bCs/>
        </w:rPr>
        <w:t>p</w:t>
      </w:r>
      <w:r w:rsidR="00AD2826" w:rsidRPr="00AD2826">
        <w:rPr>
          <w:rFonts w:ascii="Arial" w:hAnsi="Arial" w:cs="Arial"/>
          <w:bCs/>
        </w:rPr>
        <w:t xml:space="preserve">oniższego wzoru: </w:t>
      </w:r>
    </w:p>
    <w:p w:rsidR="005912FF" w:rsidRPr="00306E23" w:rsidRDefault="005912FF" w:rsidP="00306E23">
      <w:pPr>
        <w:spacing w:before="120" w:after="120" w:line="360" w:lineRule="auto"/>
        <w:ind w:left="720"/>
        <w:rPr>
          <w:rFonts w:ascii="Arial" w:hAnsi="Arial" w:cs="Arial"/>
        </w:rPr>
      </w:pPr>
    </w:p>
    <w:p w:rsidR="003860E1" w:rsidRPr="004A6186" w:rsidRDefault="003860E1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  <w:bCs/>
        </w:rPr>
        <w:t xml:space="preserve">Formularz rekrutacyjny powinien być wypełniony </w:t>
      </w:r>
      <w:r w:rsidRPr="004A6186">
        <w:rPr>
          <w:rFonts w:ascii="Arial" w:hAnsi="Arial" w:cs="Arial"/>
          <w:bCs/>
          <w:u w:val="single"/>
        </w:rPr>
        <w:t>elektronicznie (na komputerze) lub odręcznie (wypełniony czytelnie, DRUKOWANYMI literami)</w:t>
      </w:r>
      <w:r w:rsidRPr="004A6186">
        <w:rPr>
          <w:rFonts w:ascii="Arial" w:hAnsi="Arial" w:cs="Arial"/>
          <w:bCs/>
        </w:rPr>
        <w:t xml:space="preserve">, w języku polskim </w:t>
      </w:r>
      <w:r w:rsidRPr="004A6186">
        <w:rPr>
          <w:rFonts w:ascii="Arial" w:hAnsi="Arial" w:cs="Arial"/>
        </w:rPr>
        <w:t xml:space="preserve">we wszystkich wymaganych </w:t>
      </w:r>
      <w:r w:rsidRPr="004A6186">
        <w:rPr>
          <w:rFonts w:ascii="Arial" w:hAnsi="Arial" w:cs="Arial"/>
          <w:bCs/>
        </w:rPr>
        <w:t>polach. Jeżeli dana rubryka nie dotyczy osoby zainteresowanej należy umieścić zapis „nie dotyczy”.</w:t>
      </w:r>
    </w:p>
    <w:p w:rsidR="0089188A" w:rsidRPr="004A6186" w:rsidRDefault="0089188A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Wszystkie dokumenty powinny być nierozerwalnie ze sobą spięte oraz podpisane w wymaganych miejscach</w:t>
      </w:r>
      <w:r w:rsidR="00CB6D3C" w:rsidRPr="004A6186">
        <w:rPr>
          <w:rFonts w:ascii="Arial" w:hAnsi="Arial" w:cs="Arial"/>
        </w:rPr>
        <w:t xml:space="preserve"> (dokumenty przesłane drogą elektroniczną wraz z wymaganymi załącznikami należy podpisać tylko we wskazanych miejscach za pomocą podpisu elektronicznego, bez parafowania każdej strony). </w:t>
      </w:r>
      <w:r w:rsidRPr="004A6186">
        <w:rPr>
          <w:rFonts w:ascii="Arial" w:hAnsi="Arial" w:cs="Arial"/>
        </w:rPr>
        <w:t>Kserokopie dokumentów powinny zostać potwierdzone klauzulą „za zgodność z oryginałem”</w:t>
      </w:r>
      <w:r w:rsidR="008C1CE6" w:rsidRPr="004A6186">
        <w:rPr>
          <w:rFonts w:ascii="Arial" w:hAnsi="Arial" w:cs="Arial"/>
        </w:rPr>
        <w:t xml:space="preserve"> i muszą być</w:t>
      </w:r>
      <w:r w:rsidR="00D5063D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opatrzone czytelnym podpisem </w:t>
      </w:r>
      <w:r w:rsidR="00AD2826">
        <w:rPr>
          <w:rFonts w:ascii="Arial" w:hAnsi="Arial" w:cs="Arial"/>
        </w:rPr>
        <w:t>k</w:t>
      </w:r>
      <w:r w:rsidR="00A81375" w:rsidRPr="004A6186">
        <w:rPr>
          <w:rFonts w:ascii="Arial" w:hAnsi="Arial" w:cs="Arial"/>
        </w:rPr>
        <w:t>andydata/tki</w:t>
      </w:r>
      <w:r w:rsidRPr="004A6186">
        <w:rPr>
          <w:rFonts w:ascii="Arial" w:hAnsi="Arial" w:cs="Arial"/>
        </w:rPr>
        <w:t>.</w:t>
      </w:r>
    </w:p>
    <w:p w:rsidR="003860E1" w:rsidRPr="004A6186" w:rsidRDefault="003860E1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Dopuszczalne jest przedłożenie w ramach </w:t>
      </w:r>
      <w:r w:rsidR="00865FFE" w:rsidRPr="004A6186">
        <w:rPr>
          <w:rFonts w:ascii="Arial" w:hAnsi="Arial" w:cs="Arial"/>
        </w:rPr>
        <w:t>trwania naboru</w:t>
      </w:r>
      <w:r w:rsidRPr="004A6186">
        <w:rPr>
          <w:rFonts w:ascii="Arial" w:hAnsi="Arial" w:cs="Arial"/>
        </w:rPr>
        <w:t xml:space="preserve"> do projektu tylko jednego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 przez </w:t>
      </w:r>
      <w:r w:rsidR="00AD2826">
        <w:rPr>
          <w:rFonts w:ascii="Arial" w:hAnsi="Arial" w:cs="Arial"/>
        </w:rPr>
        <w:t>k</w:t>
      </w:r>
      <w:r w:rsidR="00823757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. W przypadku, gdy </w:t>
      </w:r>
      <w:r w:rsidR="00AD2826">
        <w:rPr>
          <w:rFonts w:ascii="Arial" w:hAnsi="Arial" w:cs="Arial"/>
        </w:rPr>
        <w:t>k</w:t>
      </w:r>
      <w:r w:rsidR="00E625FC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złoży więcej niż jeden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 rekrutacyjny, ocenie podlegał będzie tylko ten, który wpłynął jako pierwszy. Możliwe jest wycofanie złożonego </w:t>
      </w:r>
      <w:r w:rsidR="002955C2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2955C2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i złożenie nowego w terminie trwania naboru.</w:t>
      </w:r>
    </w:p>
    <w:p w:rsidR="00D60B8C" w:rsidRPr="004A6186" w:rsidRDefault="00D60B8C" w:rsidP="00306E2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Każdy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andydat/tka, który przedłoży dokumenty rekrutacyjne, otrzyma Indywidualny Numer Identyfikacyjny. Wszelkie informacje na temat procesu rekrutacji publikowane na stronie internetowej projektu będą identyfikowane 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andydatem/-ką wyłącznie z wykorzystaniem wspomnianego numeru. </w:t>
      </w:r>
    </w:p>
    <w:p w:rsidR="003860E1" w:rsidRPr="004A6186" w:rsidRDefault="003860E1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rekrutacyjne, które wpłyną przed i po wyznaczonym terminie </w:t>
      </w:r>
      <w:r w:rsidR="00936A1F" w:rsidRPr="004A6186">
        <w:rPr>
          <w:rFonts w:ascii="Arial" w:hAnsi="Arial" w:cs="Arial"/>
        </w:rPr>
        <w:t xml:space="preserve">naboru </w:t>
      </w:r>
      <w:r w:rsidR="00865FFE" w:rsidRPr="004A6186">
        <w:rPr>
          <w:rFonts w:ascii="Arial" w:hAnsi="Arial" w:cs="Arial"/>
        </w:rPr>
        <w:t>nie będą rozpatrywane</w:t>
      </w:r>
      <w:r w:rsidRPr="004A6186">
        <w:rPr>
          <w:rFonts w:ascii="Arial" w:hAnsi="Arial" w:cs="Arial"/>
        </w:rPr>
        <w:t>.</w:t>
      </w:r>
    </w:p>
    <w:p w:rsidR="00F03BDB" w:rsidRPr="004A6186" w:rsidRDefault="00F03BDB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Przyjęte </w:t>
      </w:r>
      <w:r w:rsidR="00331BED" w:rsidRPr="004A6186">
        <w:rPr>
          <w:rFonts w:ascii="Arial" w:hAnsi="Arial" w:cs="Arial"/>
        </w:rPr>
        <w:t xml:space="preserve">dokumenty rekrutacyjne </w:t>
      </w:r>
      <w:r w:rsidRPr="004A6186">
        <w:rPr>
          <w:rFonts w:ascii="Arial" w:hAnsi="Arial" w:cs="Arial"/>
        </w:rPr>
        <w:t xml:space="preserve">są kierowane do oceny formalnej i merytorycznej, prowadzonej przez Komisję Rekrutacyjną. </w:t>
      </w:r>
    </w:p>
    <w:p w:rsidR="00F03BDB" w:rsidRPr="004A6186" w:rsidRDefault="00F03BDB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Osoby dokonujące oceny </w:t>
      </w:r>
      <w:r w:rsidR="0060693B" w:rsidRPr="004A6186">
        <w:rPr>
          <w:rFonts w:ascii="Arial" w:hAnsi="Arial" w:cs="Arial"/>
        </w:rPr>
        <w:t>dokumentów</w:t>
      </w:r>
      <w:r w:rsidRPr="004A6186">
        <w:rPr>
          <w:rFonts w:ascii="Arial" w:hAnsi="Arial" w:cs="Arial"/>
        </w:rPr>
        <w:t xml:space="preserve"> rekrutacyjnych zobowiązane są do wykonywania swoich zadań </w:t>
      </w:r>
      <w:r w:rsidR="003E228A" w:rsidRPr="004A6186">
        <w:rPr>
          <w:rFonts w:ascii="Arial" w:hAnsi="Arial" w:cs="Arial"/>
        </w:rPr>
        <w:t>z zachowaniem</w:t>
      </w:r>
      <w:r w:rsidRPr="004A6186">
        <w:rPr>
          <w:rFonts w:ascii="Arial" w:hAnsi="Arial" w:cs="Arial"/>
        </w:rPr>
        <w:t xml:space="preserve"> zasad bezstronności, rzetelności oraz poufności.</w:t>
      </w:r>
    </w:p>
    <w:p w:rsidR="000A4AF4" w:rsidRPr="00306E23" w:rsidRDefault="00E625FC" w:rsidP="00306E23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złożone przez </w:t>
      </w:r>
      <w:r w:rsidR="00AD282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andydata/tkę do projektu w trakcie procedury rekrutacyjnej pozostają własnością Beneficjenta i nie podlegają zwrotowi. Dokumenty stanowią dokumentację Projektu i przechowywane </w:t>
      </w:r>
      <w:r w:rsidR="00F03BDB" w:rsidRPr="004A6186">
        <w:rPr>
          <w:rFonts w:ascii="Arial" w:hAnsi="Arial" w:cs="Arial"/>
          <w:bCs/>
        </w:rPr>
        <w:t>będą przez Beneficjenta zgodnie z zapisami umowy o dofinansowanie projektu. Dostęp do w/w dokumentów będzie ograniczony tylko do uprawnionego personelu zarządzającego Projektem, członków Komisji Rekrutacyjnej oraz organów uprawnionych do dokonywania kontro</w:t>
      </w:r>
      <w:r w:rsidR="00422206" w:rsidRPr="004A6186">
        <w:rPr>
          <w:rFonts w:ascii="Arial" w:hAnsi="Arial" w:cs="Arial"/>
          <w:bCs/>
        </w:rPr>
        <w:t>li.</w:t>
      </w:r>
    </w:p>
    <w:p w:rsidR="00667F52" w:rsidRPr="004A6186" w:rsidRDefault="00EB50EF" w:rsidP="008C1CE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§ 8</w:t>
      </w:r>
    </w:p>
    <w:p w:rsidR="00667F52" w:rsidRPr="004A6186" w:rsidRDefault="00667F52" w:rsidP="00125D51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4A6186">
        <w:rPr>
          <w:rFonts w:ascii="Arial" w:hAnsi="Arial" w:cs="Arial"/>
          <w:b/>
          <w:bCs/>
        </w:rPr>
        <w:t>Ocena formalna</w:t>
      </w:r>
      <w:r w:rsidR="00BA33B4">
        <w:rPr>
          <w:rFonts w:ascii="Arial" w:hAnsi="Arial" w:cs="Arial"/>
          <w:b/>
          <w:bCs/>
        </w:rPr>
        <w:t xml:space="preserve"> i merytoryczna</w:t>
      </w:r>
      <w:r w:rsidR="00E13F61">
        <w:rPr>
          <w:rFonts w:ascii="Arial" w:hAnsi="Arial" w:cs="Arial"/>
          <w:b/>
          <w:bCs/>
        </w:rPr>
        <w:t xml:space="preserve"> </w:t>
      </w:r>
      <w:r w:rsidR="00F03BDB" w:rsidRPr="004A6186">
        <w:rPr>
          <w:rFonts w:ascii="Arial" w:hAnsi="Arial" w:cs="Arial"/>
          <w:b/>
        </w:rPr>
        <w:t>dokumentów rekrutacyjnych</w:t>
      </w:r>
    </w:p>
    <w:p w:rsidR="00064364" w:rsidRPr="004A6186" w:rsidRDefault="00064364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Oceny formalnej złożonych dokumentów rekrutacyjnych dokonuje jeden wybrany członek Komisji Rekrutacyjnej przy pomocy </w:t>
      </w:r>
      <w:r w:rsidR="00C04391">
        <w:rPr>
          <w:rFonts w:ascii="Arial" w:hAnsi="Arial" w:cs="Arial"/>
        </w:rPr>
        <w:t xml:space="preserve">Karty oceny formalnej formularza rekrutacyjnego </w:t>
      </w:r>
      <w:r w:rsidRPr="004A6186">
        <w:rPr>
          <w:rFonts w:ascii="Arial" w:hAnsi="Arial" w:cs="Arial"/>
          <w:bCs/>
        </w:rPr>
        <w:t xml:space="preserve">(załącznik nr </w:t>
      </w:r>
      <w:r w:rsidR="00C04391" w:rsidRPr="00C04391">
        <w:rPr>
          <w:rFonts w:ascii="Arial" w:hAnsi="Arial" w:cs="Arial"/>
          <w:bCs/>
          <w:i/>
        </w:rPr>
        <w:t>2</w:t>
      </w:r>
      <w:r w:rsidRPr="004A6186">
        <w:rPr>
          <w:rFonts w:ascii="Arial" w:hAnsi="Arial" w:cs="Arial"/>
          <w:bCs/>
        </w:rPr>
        <w:t xml:space="preserve"> do niniejszego Regulaminu).</w:t>
      </w:r>
    </w:p>
    <w:p w:rsidR="00667F52" w:rsidRPr="004A6186" w:rsidRDefault="00667F52" w:rsidP="00306E23">
      <w:pPr>
        <w:pStyle w:val="Default"/>
        <w:numPr>
          <w:ilvl w:val="0"/>
          <w:numId w:val="11"/>
        </w:numPr>
        <w:spacing w:before="120" w:after="120" w:line="360" w:lineRule="auto"/>
        <w:jc w:val="both"/>
        <w:rPr>
          <w:color w:val="auto"/>
        </w:rPr>
      </w:pPr>
      <w:r w:rsidRPr="004A6186">
        <w:rPr>
          <w:color w:val="auto"/>
        </w:rPr>
        <w:t>Ocena formalna obejmuje sprawdzenie złożonych dokumentów rekrutacyjnych</w:t>
      </w:r>
      <w:r w:rsidR="00CD772D" w:rsidRPr="004A6186">
        <w:rPr>
          <w:color w:val="auto"/>
        </w:rPr>
        <w:t>,</w:t>
      </w:r>
      <w:r w:rsidRPr="004A6186">
        <w:rPr>
          <w:color w:val="auto"/>
        </w:rPr>
        <w:t xml:space="preserve"> tj.: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dokumenty zostały złożone w określonym terminie; 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czy dokumenty są zgodne z wymaganymi wzorami;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76672E" w:rsidRPr="004A6186">
        <w:rPr>
          <w:rFonts w:ascii="Arial" w:hAnsi="Arial" w:cs="Arial"/>
        </w:rPr>
        <w:t>dokumenty są kompletne</w:t>
      </w:r>
      <w:r w:rsidRPr="004A6186">
        <w:rPr>
          <w:rFonts w:ascii="Arial" w:hAnsi="Arial" w:cs="Arial"/>
        </w:rPr>
        <w:t>;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</w:t>
      </w:r>
      <w:r w:rsidRPr="004A6186">
        <w:rPr>
          <w:rFonts w:ascii="Arial" w:hAnsi="Arial" w:cs="Arial"/>
        </w:rPr>
        <w:t>nie zawiera</w:t>
      </w:r>
      <w:r w:rsidR="00DC1DA2" w:rsidRPr="004A6186">
        <w:rPr>
          <w:rFonts w:ascii="Arial" w:hAnsi="Arial" w:cs="Arial"/>
        </w:rPr>
        <w:t>ją</w:t>
      </w:r>
      <w:r w:rsidRPr="004A6186">
        <w:rPr>
          <w:rFonts w:ascii="Arial" w:hAnsi="Arial" w:cs="Arial"/>
        </w:rPr>
        <w:t xml:space="preserve"> pustych pól;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DC1DA2" w:rsidRPr="004A6186">
        <w:rPr>
          <w:rFonts w:ascii="Arial" w:hAnsi="Arial" w:cs="Arial"/>
        </w:rPr>
        <w:t xml:space="preserve">dokumenty zostały podpisane </w:t>
      </w:r>
      <w:r w:rsidR="003D5031">
        <w:rPr>
          <w:rFonts w:ascii="Arial" w:hAnsi="Arial" w:cs="Arial"/>
        </w:rPr>
        <w:t>z</w:t>
      </w:r>
      <w:r w:rsidR="00DC1DA2" w:rsidRPr="004A6186">
        <w:rPr>
          <w:rFonts w:ascii="Arial" w:hAnsi="Arial" w:cs="Arial"/>
        </w:rPr>
        <w:t xml:space="preserve">godnie z postanowieniami niniejszego </w:t>
      </w:r>
      <w:r w:rsidR="003C0FAB" w:rsidRPr="004A6186">
        <w:rPr>
          <w:rFonts w:ascii="Arial" w:hAnsi="Arial" w:cs="Arial"/>
        </w:rPr>
        <w:t>R</w:t>
      </w:r>
      <w:r w:rsidR="00DC1DA2" w:rsidRPr="004A6186">
        <w:rPr>
          <w:rFonts w:ascii="Arial" w:hAnsi="Arial" w:cs="Arial"/>
        </w:rPr>
        <w:t>egulaminu</w:t>
      </w:r>
      <w:r w:rsidRPr="004A6186">
        <w:rPr>
          <w:rFonts w:ascii="Arial" w:hAnsi="Arial" w:cs="Arial"/>
        </w:rPr>
        <w:t>;</w:t>
      </w:r>
    </w:p>
    <w:p w:rsidR="00667F52" w:rsidRPr="004A6186" w:rsidRDefault="00667F52" w:rsidP="00306E23">
      <w:pPr>
        <w:numPr>
          <w:ilvl w:val="0"/>
          <w:numId w:val="21"/>
        </w:numPr>
        <w:spacing w:before="120" w:after="120" w:line="360" w:lineRule="auto"/>
        <w:ind w:left="127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czy </w:t>
      </w:r>
      <w:r w:rsidR="00AD2826">
        <w:rPr>
          <w:rFonts w:ascii="Arial" w:hAnsi="Arial" w:cs="Arial"/>
        </w:rPr>
        <w:t>k</w:t>
      </w:r>
      <w:r w:rsidR="0091032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spełnia kryteria uczestnictwa w projekcie, o których mowa w </w:t>
      </w:r>
      <w:r w:rsidR="00845FC4" w:rsidRPr="004A6186">
        <w:rPr>
          <w:rFonts w:ascii="Arial" w:hAnsi="Arial" w:cs="Arial"/>
        </w:rPr>
        <w:t>§ </w:t>
      </w:r>
      <w:r w:rsidR="00730D70" w:rsidRPr="00306E23">
        <w:rPr>
          <w:rFonts w:ascii="Arial" w:hAnsi="Arial" w:cs="Arial"/>
        </w:rPr>
        <w:t>4</w:t>
      </w:r>
      <w:r w:rsidR="00D60B8C" w:rsidRPr="004A6186">
        <w:rPr>
          <w:rFonts w:ascii="Arial" w:hAnsi="Arial" w:cs="Arial"/>
        </w:rPr>
        <w:t>niniejszego Regulaminu</w:t>
      </w:r>
    </w:p>
    <w:p w:rsidR="00F92242" w:rsidRPr="00F92242" w:rsidRDefault="00F92242" w:rsidP="00306E2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W przypadku stwierdzenia, iż planowana działalność gospodarcza nie jest zgodna z zasadami przyznawania pomocy de minimis (jest wykluczona z możliwości udzielenia takiej pomocy), formularz rekrutacyjny zostaje odrzucony.</w:t>
      </w:r>
    </w:p>
    <w:p w:rsidR="00853862" w:rsidRPr="004A6186" w:rsidRDefault="00853862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Za błąd formalny, kwalifikujący się do korekty, uznaje się m.in.:</w:t>
      </w:r>
    </w:p>
    <w:p w:rsidR="00853862" w:rsidRPr="004A6186" w:rsidRDefault="00853862" w:rsidP="00306E2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nie wypełnienie wszystkich wymaganych pól,</w:t>
      </w:r>
      <w:r w:rsidR="00F9778A" w:rsidRPr="004A6186">
        <w:rPr>
          <w:rFonts w:ascii="Arial" w:hAnsi="Arial" w:cs="Arial"/>
          <w:bCs/>
        </w:rPr>
        <w:t xml:space="preserve"> z zastrzeżeniem </w:t>
      </w:r>
      <w:r w:rsidR="00354E47" w:rsidRPr="004A6186">
        <w:rPr>
          <w:rFonts w:ascii="Arial" w:hAnsi="Arial" w:cs="Arial"/>
          <w:bCs/>
        </w:rPr>
        <w:t xml:space="preserve">zapisów </w:t>
      </w:r>
      <w:r w:rsidR="00F9778A" w:rsidRPr="004A6186">
        <w:rPr>
          <w:rFonts w:ascii="Arial" w:hAnsi="Arial" w:cs="Arial"/>
          <w:bCs/>
        </w:rPr>
        <w:t>pkt 6,</w:t>
      </w:r>
    </w:p>
    <w:p w:rsidR="00853862" w:rsidRPr="004A6186" w:rsidRDefault="00853862" w:rsidP="00306E2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podpisów w wyznaczonych miejscach przez uprawnioną osobę,</w:t>
      </w:r>
    </w:p>
    <w:p w:rsidR="00853862" w:rsidRPr="004A6186" w:rsidRDefault="00853862" w:rsidP="00306E2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brak odpowiedzi na którekolwiek z oświadczeń zawartych w Formularzu rekrutacyjnym,</w:t>
      </w:r>
    </w:p>
    <w:p w:rsidR="00853862" w:rsidRPr="004A6186" w:rsidRDefault="00853862" w:rsidP="00306E2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 xml:space="preserve">niezgodność </w:t>
      </w:r>
      <w:r w:rsidR="003C0FAB" w:rsidRPr="004A6186">
        <w:rPr>
          <w:rFonts w:ascii="Arial" w:hAnsi="Arial" w:cs="Arial"/>
          <w:bCs/>
        </w:rPr>
        <w:t>F</w:t>
      </w:r>
      <w:r w:rsidRPr="004A6186">
        <w:rPr>
          <w:rFonts w:ascii="Arial" w:hAnsi="Arial" w:cs="Arial"/>
          <w:bCs/>
        </w:rPr>
        <w:t xml:space="preserve">ormularza z wymaganym wzorem np. usunięcie/zmiana logotypów bądź zapisów </w:t>
      </w:r>
      <w:r w:rsidR="00D77380" w:rsidRPr="004A6186">
        <w:rPr>
          <w:rFonts w:ascii="Arial" w:hAnsi="Arial" w:cs="Arial"/>
          <w:bCs/>
        </w:rPr>
        <w:t>z</w:t>
      </w:r>
      <w:r w:rsidR="00354E47" w:rsidRPr="004A6186">
        <w:rPr>
          <w:rFonts w:ascii="Arial" w:hAnsi="Arial" w:cs="Arial"/>
          <w:bCs/>
        </w:rPr>
        <w:t>e wzoru</w:t>
      </w:r>
      <w:r w:rsidR="00A93118">
        <w:rPr>
          <w:rFonts w:ascii="Arial" w:hAnsi="Arial" w:cs="Arial"/>
          <w:bCs/>
        </w:rPr>
        <w:t xml:space="preserve"> </w:t>
      </w:r>
      <w:r w:rsidR="003C0FAB" w:rsidRPr="004A6186">
        <w:rPr>
          <w:rFonts w:ascii="Arial" w:hAnsi="Arial" w:cs="Arial"/>
          <w:bCs/>
        </w:rPr>
        <w:t>F</w:t>
      </w:r>
      <w:r w:rsidR="00D77380" w:rsidRPr="004A6186">
        <w:rPr>
          <w:rFonts w:ascii="Arial" w:hAnsi="Arial" w:cs="Arial"/>
          <w:bCs/>
        </w:rPr>
        <w:t>ormularza rekrutacyjnego;</w:t>
      </w:r>
    </w:p>
    <w:p w:rsidR="00D77380" w:rsidRPr="004A6186" w:rsidRDefault="00D77380" w:rsidP="00306E23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4A6186">
        <w:rPr>
          <w:rFonts w:ascii="Arial" w:hAnsi="Arial" w:cs="Arial"/>
          <w:bCs/>
        </w:rPr>
        <w:t>oczywistą omyłkę pisarską.</w:t>
      </w:r>
    </w:p>
    <w:p w:rsidR="00D77380" w:rsidRPr="004A6186" w:rsidRDefault="00D77380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Korekcie formalnej nie podlegają złożone oświadczenia, wyjątek stanowi korekta, która nie ma wpływu na treść merytoryczną oświadczenia (np. brak podpisu) oraz oczywiste błędy pisarskie. </w:t>
      </w:r>
    </w:p>
    <w:p w:rsidR="00D77380" w:rsidRPr="004A6186" w:rsidRDefault="00D77380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stwierdzenia uchybień formalnych Beneficjent wezwie zgodnie z definicją skutecznego doręczenia informacji </w:t>
      </w:r>
      <w:r w:rsidR="00130B76">
        <w:rPr>
          <w:rFonts w:ascii="Arial" w:hAnsi="Arial" w:cs="Arial"/>
        </w:rPr>
        <w:t>k</w:t>
      </w:r>
      <w:r w:rsidR="00C43263" w:rsidRPr="004A6186">
        <w:rPr>
          <w:rFonts w:ascii="Arial" w:hAnsi="Arial" w:cs="Arial"/>
        </w:rPr>
        <w:t>andydata/tkę</w:t>
      </w:r>
      <w:r w:rsidRPr="004A6186">
        <w:rPr>
          <w:rFonts w:ascii="Arial" w:hAnsi="Arial" w:cs="Arial"/>
        </w:rPr>
        <w:t xml:space="preserve"> do jednorazowego uzupełnienia braków. </w:t>
      </w:r>
    </w:p>
    <w:p w:rsidR="00D77380" w:rsidRPr="004A6186" w:rsidRDefault="00716183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Korekty błędów formalnych </w:t>
      </w:r>
      <w:r w:rsidR="00D77380" w:rsidRPr="004A6186">
        <w:rPr>
          <w:rFonts w:ascii="Arial" w:hAnsi="Arial" w:cs="Arial"/>
        </w:rPr>
        <w:t xml:space="preserve">należy </w:t>
      </w:r>
      <w:r w:rsidRPr="004A6186">
        <w:rPr>
          <w:rFonts w:ascii="Arial" w:hAnsi="Arial" w:cs="Arial"/>
        </w:rPr>
        <w:t>dokonać</w:t>
      </w:r>
      <w:r w:rsidR="00D77380" w:rsidRPr="004A6186">
        <w:rPr>
          <w:rFonts w:ascii="Arial" w:hAnsi="Arial" w:cs="Arial"/>
        </w:rPr>
        <w:t xml:space="preserve"> w ciągu </w:t>
      </w:r>
      <w:r w:rsidR="007F77E8" w:rsidRPr="00024468">
        <w:rPr>
          <w:rFonts w:ascii="Arial" w:hAnsi="Arial" w:cs="Arial"/>
        </w:rPr>
        <w:t>3</w:t>
      </w:r>
      <w:r w:rsidR="00D77380" w:rsidRPr="004A6186">
        <w:rPr>
          <w:rFonts w:ascii="Arial" w:hAnsi="Arial" w:cs="Arial"/>
        </w:rPr>
        <w:t xml:space="preserve"> dni roboczych od daty </w:t>
      </w:r>
      <w:r w:rsidRPr="004A6186">
        <w:rPr>
          <w:rFonts w:ascii="Arial" w:hAnsi="Arial" w:cs="Arial"/>
        </w:rPr>
        <w:t>otrzymania wezwania</w:t>
      </w:r>
      <w:r w:rsidR="00D77380" w:rsidRPr="004A6186">
        <w:rPr>
          <w:rFonts w:ascii="Arial" w:hAnsi="Arial" w:cs="Arial"/>
        </w:rPr>
        <w:t xml:space="preserve">. W celu przyspieszenia procedury korekty błędów formalnych, Beneficjent rekomenduje wizytę osobistą </w:t>
      </w:r>
      <w:r w:rsidR="00130B76">
        <w:rPr>
          <w:rFonts w:ascii="Arial" w:hAnsi="Arial" w:cs="Arial"/>
        </w:rPr>
        <w:t>k</w:t>
      </w:r>
      <w:r w:rsidR="00D77380" w:rsidRPr="004A6186">
        <w:rPr>
          <w:rFonts w:ascii="Arial" w:hAnsi="Arial" w:cs="Arial"/>
        </w:rPr>
        <w:t>andydata</w:t>
      </w:r>
      <w:r w:rsidR="00ED5BCE" w:rsidRPr="004A6186">
        <w:rPr>
          <w:rFonts w:ascii="Arial" w:hAnsi="Arial" w:cs="Arial"/>
        </w:rPr>
        <w:t>/tki</w:t>
      </w:r>
      <w:r w:rsidR="00D77380" w:rsidRPr="004A6186">
        <w:rPr>
          <w:rFonts w:ascii="Arial" w:hAnsi="Arial" w:cs="Arial"/>
        </w:rPr>
        <w:t xml:space="preserve"> w Biurze Projektu.</w:t>
      </w:r>
    </w:p>
    <w:p w:rsidR="00667F52" w:rsidRPr="004A6186" w:rsidRDefault="00ED5BCE" w:rsidP="00306E23">
      <w:p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strike/>
        </w:rPr>
      </w:pPr>
      <w:r w:rsidRPr="004A6186">
        <w:rPr>
          <w:rFonts w:ascii="Arial" w:hAnsi="Arial" w:cs="Arial"/>
        </w:rPr>
        <w:t>Kandydat/</w:t>
      </w:r>
      <w:r w:rsidR="00502C93" w:rsidRPr="004A6186">
        <w:rPr>
          <w:rFonts w:ascii="Arial" w:hAnsi="Arial" w:cs="Arial"/>
        </w:rPr>
        <w:t xml:space="preserve">tka </w:t>
      </w:r>
      <w:r w:rsidR="00667F52" w:rsidRPr="004A6186">
        <w:rPr>
          <w:rFonts w:ascii="Arial" w:hAnsi="Arial" w:cs="Arial"/>
        </w:rPr>
        <w:t>zobowiązany jest do naniesienia poprawek/uzupełnienia złożonych dokumentów, a nie ponownego złożenia kompletu wymaganych dokumentów.</w:t>
      </w:r>
      <w:r w:rsidR="00024468">
        <w:rPr>
          <w:rFonts w:ascii="Arial" w:hAnsi="Arial" w:cs="Arial"/>
        </w:rPr>
        <w:t xml:space="preserve"> K</w:t>
      </w:r>
      <w:r w:rsidR="00502C93" w:rsidRPr="004A6186">
        <w:rPr>
          <w:rFonts w:ascii="Arial" w:hAnsi="Arial" w:cs="Arial"/>
        </w:rPr>
        <w:t>andydat</w:t>
      </w:r>
      <w:r w:rsidRPr="004A6186">
        <w:rPr>
          <w:rFonts w:ascii="Arial" w:hAnsi="Arial" w:cs="Arial"/>
        </w:rPr>
        <w:t>/tka</w:t>
      </w:r>
      <w:r w:rsidR="00502C93" w:rsidRPr="004A6186">
        <w:rPr>
          <w:rFonts w:ascii="Arial" w:hAnsi="Arial" w:cs="Arial"/>
        </w:rPr>
        <w:t xml:space="preserve"> na etapie korekty błędów formalnych nie może dokonywać uzupełnień Formularza rekrutacyjnego w części dotyczącej opisu planowanej działalności gospodarczej. </w:t>
      </w:r>
    </w:p>
    <w:p w:rsidR="00502C93" w:rsidRPr="004A6186" w:rsidRDefault="00502C93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dokonaniu poprawek/uzupełnień Formularz rekrutacyjny jest przekazywany do ponownej oceny formalnej, która odbywa się w terminie </w:t>
      </w:r>
      <w:r w:rsidR="00C716A6" w:rsidRPr="00306E23">
        <w:rPr>
          <w:rFonts w:ascii="Arial" w:hAnsi="Arial" w:cs="Arial"/>
        </w:rPr>
        <w:t>3</w:t>
      </w:r>
      <w:r w:rsidRPr="004A6186">
        <w:rPr>
          <w:rFonts w:ascii="Arial" w:hAnsi="Arial" w:cs="Arial"/>
        </w:rPr>
        <w:t xml:space="preserve"> dni roboczych od dnia dokonania wspomnianych czynności przez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130B76">
        <w:rPr>
          <w:rFonts w:ascii="Arial" w:hAnsi="Arial" w:cs="Arial"/>
        </w:rPr>
        <w:t>a</w:t>
      </w:r>
      <w:r w:rsidRPr="004A6186">
        <w:rPr>
          <w:rFonts w:ascii="Arial" w:hAnsi="Arial" w:cs="Arial"/>
        </w:rPr>
        <w:t>/tkę.</w:t>
      </w:r>
    </w:p>
    <w:p w:rsidR="00052FCA" w:rsidRPr="004A6186" w:rsidRDefault="001B251B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W przypadku nie</w:t>
      </w:r>
      <w:r w:rsidR="00052FCA" w:rsidRPr="004A6186">
        <w:rPr>
          <w:rFonts w:ascii="Arial" w:hAnsi="Arial" w:cs="Arial"/>
        </w:rPr>
        <w:t xml:space="preserve">dokonania </w:t>
      </w:r>
      <w:r w:rsidR="00502C93" w:rsidRPr="004A6186">
        <w:rPr>
          <w:rFonts w:ascii="Arial" w:hAnsi="Arial" w:cs="Arial"/>
        </w:rPr>
        <w:t>bądź błędnego dokonania poprawek/</w:t>
      </w:r>
      <w:r w:rsidR="00052FCA" w:rsidRPr="004A6186">
        <w:rPr>
          <w:rFonts w:ascii="Arial" w:hAnsi="Arial" w:cs="Arial"/>
        </w:rPr>
        <w:t>uzup</w:t>
      </w:r>
      <w:r w:rsidR="00E51671" w:rsidRPr="004A6186">
        <w:rPr>
          <w:rFonts w:ascii="Arial" w:hAnsi="Arial" w:cs="Arial"/>
        </w:rPr>
        <w:t xml:space="preserve">ełnień w terminie wskazanym w </w:t>
      </w:r>
      <w:r w:rsidR="00502C93" w:rsidRPr="004A6186">
        <w:rPr>
          <w:rFonts w:ascii="Arial" w:hAnsi="Arial" w:cs="Arial"/>
        </w:rPr>
        <w:t>pkt6</w:t>
      </w:r>
      <w:r w:rsidR="008F21B1" w:rsidRPr="004A6186">
        <w:rPr>
          <w:rFonts w:ascii="Arial" w:hAnsi="Arial" w:cs="Arial"/>
        </w:rPr>
        <w:t>zgłoszenie zostaje odrzucone</w:t>
      </w:r>
      <w:r w:rsidR="003317D0" w:rsidRPr="004A6186">
        <w:rPr>
          <w:rFonts w:ascii="Arial" w:hAnsi="Arial" w:cs="Arial"/>
        </w:rPr>
        <w:t xml:space="preserve"> z przyczyn formalnych, co wyklucza </w:t>
      </w:r>
      <w:r w:rsidR="00130B76">
        <w:rPr>
          <w:rFonts w:ascii="Arial" w:hAnsi="Arial" w:cs="Arial"/>
        </w:rPr>
        <w:t>k</w:t>
      </w:r>
      <w:r w:rsidR="003317D0" w:rsidRPr="004A6186">
        <w:rPr>
          <w:rFonts w:ascii="Arial" w:hAnsi="Arial" w:cs="Arial"/>
        </w:rPr>
        <w:t>andydata</w:t>
      </w:r>
      <w:r w:rsidR="0019046C" w:rsidRPr="004A6186">
        <w:rPr>
          <w:rFonts w:ascii="Arial" w:hAnsi="Arial" w:cs="Arial"/>
        </w:rPr>
        <w:t>/tkę</w:t>
      </w:r>
      <w:r w:rsidR="003317D0" w:rsidRPr="004A6186">
        <w:rPr>
          <w:rFonts w:ascii="Arial" w:hAnsi="Arial" w:cs="Arial"/>
        </w:rPr>
        <w:t xml:space="preserve"> z dalszego procesu rekrutacji.</w:t>
      </w:r>
    </w:p>
    <w:p w:rsidR="008C1CE6" w:rsidRPr="004A6186" w:rsidRDefault="00502C93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709" w:hanging="30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Osoba, której zgłoszenie zostanie odrzucone po kolejnej ocenie z przyczyn formalnych, nie będzie miała możliwości ponownego uzupełnienia braków formalnych w Formularzu rekrutacyjnym. Ponowna ocena formalna jest ostateczna i nie przysługuje od niej odwołanie.</w:t>
      </w:r>
    </w:p>
    <w:p w:rsidR="00B17C48" w:rsidRPr="004A6186" w:rsidRDefault="0005008C" w:rsidP="00306E23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Formularz rekrutacyjny, który przejdzie pozytywnie ocenę formalną będzie podlegał ocenie merytorycznej.</w:t>
      </w:r>
    </w:p>
    <w:p w:rsidR="005F2367" w:rsidRPr="004A6186" w:rsidRDefault="002844A9" w:rsidP="00306E2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BA33B4">
        <w:rPr>
          <w:rFonts w:ascii="Arial" w:hAnsi="Arial" w:cs="Arial"/>
        </w:rPr>
        <w:t>Formularz rekrutacyjny podlega ocenie</w:t>
      </w:r>
      <w:r w:rsidR="00130B76" w:rsidRPr="00BA33B4">
        <w:rPr>
          <w:rFonts w:ascii="Arial" w:hAnsi="Arial" w:cs="Arial"/>
        </w:rPr>
        <w:t xml:space="preserve"> merytorycznej przez </w:t>
      </w:r>
      <w:r w:rsidR="000F67EC" w:rsidRPr="00BA33B4">
        <w:rPr>
          <w:rFonts w:ascii="Arial" w:hAnsi="Arial" w:cs="Arial"/>
        </w:rPr>
        <w:t xml:space="preserve">jednego </w:t>
      </w:r>
      <w:r w:rsidRPr="00BA33B4">
        <w:rPr>
          <w:rFonts w:ascii="Arial" w:hAnsi="Arial" w:cs="Arial"/>
        </w:rPr>
        <w:t xml:space="preserve"> członk</w:t>
      </w:r>
      <w:r w:rsidR="000F67EC" w:rsidRPr="00BA33B4">
        <w:rPr>
          <w:rFonts w:ascii="Arial" w:hAnsi="Arial" w:cs="Arial"/>
        </w:rPr>
        <w:t>a</w:t>
      </w:r>
      <w:r w:rsidRPr="00BA33B4">
        <w:rPr>
          <w:rFonts w:ascii="Arial" w:hAnsi="Arial" w:cs="Arial"/>
        </w:rPr>
        <w:t xml:space="preserve"> Komisji Rekrutacyjnej</w:t>
      </w:r>
      <w:r w:rsidRPr="004A6186">
        <w:rPr>
          <w:rFonts w:ascii="Arial" w:hAnsi="Arial" w:cs="Arial"/>
        </w:rPr>
        <w:t>– zgodnie z zakresem przewidzianym w Karcie oceny</w:t>
      </w:r>
      <w:r w:rsidR="00800A66">
        <w:rPr>
          <w:rFonts w:ascii="Arial" w:hAnsi="Arial" w:cs="Arial"/>
        </w:rPr>
        <w:t xml:space="preserve"> merytorycznej </w:t>
      </w:r>
      <w:r w:rsidRPr="004A6186">
        <w:rPr>
          <w:rFonts w:ascii="Arial" w:hAnsi="Arial" w:cs="Arial"/>
        </w:rPr>
        <w:t xml:space="preserve"> formularza rekrutacyjnego </w:t>
      </w:r>
      <w:r w:rsidR="005F2367" w:rsidRPr="004A6186">
        <w:rPr>
          <w:rFonts w:ascii="Arial" w:hAnsi="Arial" w:cs="Arial"/>
        </w:rPr>
        <w:t xml:space="preserve">(załącznik nr </w:t>
      </w:r>
      <w:r w:rsidR="00800A66">
        <w:rPr>
          <w:rFonts w:ascii="Arial" w:hAnsi="Arial" w:cs="Arial"/>
        </w:rPr>
        <w:t>3</w:t>
      </w:r>
      <w:r w:rsidR="005F2367" w:rsidRPr="004A6186">
        <w:rPr>
          <w:rFonts w:ascii="Arial" w:hAnsi="Arial" w:cs="Arial"/>
        </w:rPr>
        <w:t xml:space="preserve"> do niniejszego Regulaminu).</w:t>
      </w:r>
    </w:p>
    <w:p w:rsidR="00E373AB" w:rsidRPr="004A6186" w:rsidRDefault="005F2367" w:rsidP="00306E23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merytoryczna </w:t>
      </w:r>
      <w:r w:rsidR="007907A8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 rekrutacyjnego</w:t>
      </w:r>
      <w:r w:rsidR="00E373AB" w:rsidRPr="004A6186">
        <w:rPr>
          <w:rFonts w:ascii="Arial" w:hAnsi="Arial" w:cs="Arial"/>
        </w:rPr>
        <w:t xml:space="preserve"> prowadzona będzie w oparciu o część B Formularza Rekrutacyjnego „Informacje o planowanej działalności gospodarczej” i zostanie oceniona w skali 0-5</w:t>
      </w:r>
      <w:r w:rsidR="00F92242">
        <w:rPr>
          <w:rFonts w:ascii="Arial" w:hAnsi="Arial" w:cs="Arial"/>
        </w:rPr>
        <w:t>0</w:t>
      </w:r>
      <w:r w:rsidR="00E373AB" w:rsidRPr="004A6186">
        <w:rPr>
          <w:rFonts w:ascii="Arial" w:hAnsi="Arial" w:cs="Arial"/>
        </w:rPr>
        <w:t xml:space="preserve"> pkt, z możliwością przyznania wartości punktowych poszczególnym częściom oceny: </w:t>
      </w:r>
    </w:p>
    <w:tbl>
      <w:tblPr>
        <w:tblW w:w="6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984"/>
      </w:tblGrid>
      <w:tr w:rsidR="00E373AB" w:rsidRPr="009347FF" w:rsidTr="00E373AB">
        <w:trPr>
          <w:trHeight w:val="778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Oceniana kategoria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9347FF" w:rsidRDefault="00E373AB" w:rsidP="00E373AB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Max. liczba punktów</w:t>
            </w:r>
          </w:p>
        </w:tc>
      </w:tr>
      <w:tr w:rsidR="00E373AB" w:rsidRPr="009347FF" w:rsidTr="00E373AB">
        <w:trPr>
          <w:trHeight w:val="47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1.</w:t>
            </w:r>
            <w:r w:rsidR="00130B76" w:rsidRPr="002A3B0F">
              <w:rPr>
                <w:rFonts w:ascii="Arial" w:hAnsi="Arial" w:cs="Arial"/>
                <w:b/>
              </w:rPr>
              <w:t>O</w:t>
            </w:r>
            <w:r w:rsidR="00130B76" w:rsidRPr="00071C82">
              <w:rPr>
                <w:rFonts w:ascii="Arial" w:hAnsi="Arial" w:cs="Arial"/>
                <w:b/>
              </w:rPr>
              <w:t>pis pomysłu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15</w:t>
            </w:r>
          </w:p>
        </w:tc>
      </w:tr>
      <w:tr w:rsidR="00E373AB" w:rsidRPr="009347FF" w:rsidTr="00E373AB">
        <w:trPr>
          <w:trHeight w:val="421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spójność i logiczność pomysłu,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:rsidTr="00E373AB">
        <w:trPr>
          <w:trHeight w:val="702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szczegółowość opisu przedmiotu działalności (usług, produktów)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E373AB" w:rsidRPr="009347FF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3AB" w:rsidRPr="009347FF" w:rsidRDefault="00E373AB" w:rsidP="00E373AB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promocja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9347FF" w:rsidRDefault="00E373AB" w:rsidP="00E373AB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5</w:t>
            </w:r>
          </w:p>
        </w:tc>
      </w:tr>
      <w:tr w:rsidR="00072015" w:rsidRPr="009347FF" w:rsidTr="00E373AB">
        <w:trPr>
          <w:trHeight w:val="41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690FD0" w:rsidRDefault="00072015" w:rsidP="00072015">
            <w:pPr>
              <w:pStyle w:val="Akapitzlist"/>
              <w:numPr>
                <w:ilvl w:val="0"/>
                <w:numId w:val="6"/>
              </w:numPr>
              <w:tabs>
                <w:tab w:val="left" w:pos="8045"/>
              </w:tabs>
              <w:rPr>
                <w:rFonts w:ascii="Arial" w:hAnsi="Arial" w:cs="Arial"/>
                <w:b/>
              </w:rPr>
            </w:pPr>
            <w:r w:rsidRPr="00071C82">
              <w:rPr>
                <w:rFonts w:ascii="Arial" w:hAnsi="Arial" w:cs="Arial"/>
                <w:b/>
              </w:rPr>
              <w:t>Doświadczenie zawodowe / 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  <w:b/>
              </w:rPr>
              <w:t>6</w:t>
            </w:r>
          </w:p>
        </w:tc>
      </w:tr>
      <w:tr w:rsidR="00072015" w:rsidRPr="009347FF" w:rsidTr="00E373AB">
        <w:trPr>
          <w:trHeight w:val="419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5072C1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5072C1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2015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9347FF" w:rsidRDefault="00072015" w:rsidP="00072015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690FD0">
              <w:rPr>
                <w:rFonts w:ascii="Arial" w:hAnsi="Arial" w:cs="Arial"/>
                <w:b/>
                <w:bCs/>
              </w:rPr>
              <w:t>3</w:t>
            </w:r>
            <w:r w:rsidRPr="009347FF">
              <w:rPr>
                <w:rFonts w:ascii="Arial" w:hAnsi="Arial" w:cs="Arial"/>
              </w:rPr>
              <w:t xml:space="preserve">. </w:t>
            </w:r>
            <w:r w:rsidRPr="009347FF">
              <w:rPr>
                <w:rFonts w:ascii="Arial" w:hAnsi="Arial" w:cs="Arial"/>
                <w:b/>
              </w:rPr>
              <w:t>Realność planu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071C82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71C82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072015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możliwość zrealizowania pomysłu w rzeczywistych  warunkach rynkowych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72015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ocena ryzyka i szans powodzenia przedsięwzięcia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2015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15" w:rsidRPr="009347FF" w:rsidRDefault="00072015" w:rsidP="00072015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15" w:rsidRPr="009347FF" w:rsidRDefault="00072015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A3B0F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0F" w:rsidRPr="00690FD0" w:rsidRDefault="00071C82" w:rsidP="00071C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="002A3B0F" w:rsidRPr="00071C82">
              <w:rPr>
                <w:rFonts w:ascii="Arial" w:hAnsi="Arial" w:cs="Arial"/>
                <w:b/>
                <w:bCs/>
              </w:rPr>
              <w:t>Charakterystyka klientów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0F" w:rsidRPr="00071C82" w:rsidRDefault="00F92242" w:rsidP="00072015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071C82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analiza potencjalnych klient</w:t>
            </w:r>
            <w:r>
              <w:rPr>
                <w:rFonts w:ascii="Arial" w:hAnsi="Arial" w:cs="Arial"/>
              </w:rPr>
              <w:t>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071C82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071C82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oczekiwań klientów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F9224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71C82" w:rsidRPr="009347FF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690FD0">
            <w:pPr>
              <w:rPr>
                <w:rFonts w:ascii="Arial" w:hAnsi="Arial" w:cs="Arial"/>
              </w:rPr>
            </w:pPr>
            <w:r w:rsidRPr="00071C82">
              <w:rPr>
                <w:rFonts w:ascii="Arial" w:hAnsi="Arial" w:cs="Arial"/>
                <w:b/>
                <w:bCs/>
              </w:rPr>
              <w:t>5.</w:t>
            </w:r>
            <w:r w:rsidRPr="009347FF">
              <w:rPr>
                <w:rFonts w:ascii="Arial" w:hAnsi="Arial" w:cs="Arial"/>
                <w:b/>
              </w:rPr>
              <w:t>Charakterystyka</w:t>
            </w:r>
            <w:r>
              <w:rPr>
                <w:rFonts w:ascii="Arial" w:hAnsi="Arial" w:cs="Arial"/>
                <w:b/>
              </w:rPr>
              <w:t xml:space="preserve"> rynku i</w:t>
            </w:r>
            <w:r w:rsidRPr="009347FF">
              <w:rPr>
                <w:rFonts w:ascii="Arial" w:hAnsi="Arial" w:cs="Arial"/>
                <w:b/>
              </w:rPr>
              <w:t xml:space="preserve"> konkurencji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9</w:t>
            </w:r>
          </w:p>
        </w:tc>
      </w:tr>
      <w:tr w:rsidR="00071C82" w:rsidRPr="009347FF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- wskazanie przewagi konkurencyjnej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analiza obszaru, na jakim będzie działać firma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3</w:t>
            </w:r>
          </w:p>
        </w:tc>
      </w:tr>
      <w:tr w:rsidR="00071C82" w:rsidRPr="009347FF" w:rsidTr="00690FD0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690FD0">
            <w:pPr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 xml:space="preserve">- wskazanie barier wejścia na rynek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690FD0">
            <w:pPr>
              <w:tabs>
                <w:tab w:val="left" w:pos="8225"/>
              </w:tabs>
              <w:jc w:val="center"/>
              <w:rPr>
                <w:rFonts w:ascii="Arial" w:hAnsi="Arial" w:cs="Arial"/>
              </w:rPr>
            </w:pPr>
            <w:r w:rsidRPr="009347FF">
              <w:rPr>
                <w:rFonts w:ascii="Arial" w:hAnsi="Arial" w:cs="Arial"/>
              </w:rPr>
              <w:t>2</w:t>
            </w:r>
          </w:p>
        </w:tc>
      </w:tr>
      <w:tr w:rsidR="00071C82" w:rsidRPr="009347FF" w:rsidTr="00E373AB">
        <w:trPr>
          <w:trHeight w:val="456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82" w:rsidRPr="009347FF" w:rsidRDefault="00071C82" w:rsidP="00071C82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 xml:space="preserve">Suma punktów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82" w:rsidRPr="009347FF" w:rsidRDefault="00071C82" w:rsidP="00071C82">
            <w:pPr>
              <w:tabs>
                <w:tab w:val="left" w:pos="8225"/>
              </w:tabs>
              <w:jc w:val="center"/>
              <w:rPr>
                <w:rFonts w:ascii="Arial" w:hAnsi="Arial" w:cs="Arial"/>
                <w:b/>
              </w:rPr>
            </w:pPr>
            <w:r w:rsidRPr="009347FF">
              <w:rPr>
                <w:rFonts w:ascii="Arial" w:hAnsi="Arial" w:cs="Arial"/>
                <w:b/>
              </w:rPr>
              <w:t>5</w:t>
            </w:r>
            <w:r w:rsidR="00F92242">
              <w:rPr>
                <w:rFonts w:ascii="Arial" w:hAnsi="Arial" w:cs="Arial"/>
                <w:b/>
              </w:rPr>
              <w:t>0</w:t>
            </w:r>
          </w:p>
        </w:tc>
      </w:tr>
    </w:tbl>
    <w:p w:rsidR="00096F07" w:rsidRPr="004A6186" w:rsidRDefault="00096F07" w:rsidP="009347FF">
      <w:pPr>
        <w:spacing w:before="120" w:after="120" w:line="360" w:lineRule="auto"/>
        <w:rPr>
          <w:rFonts w:ascii="Arial" w:hAnsi="Arial" w:cs="Arial"/>
          <w:color w:val="3366FF"/>
        </w:rPr>
      </w:pPr>
    </w:p>
    <w:p w:rsidR="00CF0682" w:rsidRPr="004A6186" w:rsidRDefault="00CF0682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851" w:hanging="425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nie uzyskania min. 50% punktów w polu </w:t>
      </w:r>
      <w:r w:rsidRPr="004A6186">
        <w:rPr>
          <w:rFonts w:ascii="Arial" w:hAnsi="Arial" w:cs="Arial"/>
          <w:i/>
        </w:rPr>
        <w:t>Opis pomysłu</w:t>
      </w:r>
      <w:r w:rsidRPr="004A6186">
        <w:rPr>
          <w:rFonts w:ascii="Arial" w:hAnsi="Arial" w:cs="Arial"/>
        </w:rPr>
        <w:t xml:space="preserve"> formularz rekrutacyjny zostaje odrzucony.</w:t>
      </w:r>
    </w:p>
    <w:p w:rsidR="00350518" w:rsidRPr="004A6186" w:rsidRDefault="001F1368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851" w:hanging="425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merytorycznej Formularza rekrutacyjnego,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7907A8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7907A8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A065D1" w:rsidRPr="004A6186">
        <w:rPr>
          <w:rFonts w:ascii="Arial" w:hAnsi="Arial" w:cs="Arial"/>
        </w:rPr>
        <w:t xml:space="preserve">kcie może otrzymać </w:t>
      </w:r>
      <w:r w:rsidR="00A065D1" w:rsidRPr="00C04D97">
        <w:rPr>
          <w:rFonts w:ascii="Arial" w:hAnsi="Arial" w:cs="Arial"/>
          <w:b/>
        </w:rPr>
        <w:t xml:space="preserve">maksymalnie </w:t>
      </w:r>
      <w:r w:rsidR="00452C26" w:rsidRPr="00C04D97">
        <w:rPr>
          <w:rFonts w:ascii="Arial" w:hAnsi="Arial" w:cs="Arial"/>
          <w:b/>
        </w:rPr>
        <w:t>70</w:t>
      </w:r>
      <w:r w:rsidR="00C04D97" w:rsidRPr="00C04D97">
        <w:rPr>
          <w:rFonts w:ascii="Arial" w:hAnsi="Arial" w:cs="Arial"/>
          <w:b/>
        </w:rPr>
        <w:t xml:space="preserve"> </w:t>
      </w:r>
      <w:r w:rsidR="00184A8E" w:rsidRPr="00C04D97">
        <w:rPr>
          <w:rFonts w:ascii="Arial" w:hAnsi="Arial" w:cs="Arial"/>
          <w:b/>
        </w:rPr>
        <w:t>punktów</w:t>
      </w:r>
      <w:r w:rsidR="00B768AD">
        <w:rPr>
          <w:rFonts w:ascii="Arial" w:hAnsi="Arial" w:cs="Arial"/>
        </w:rPr>
        <w:t xml:space="preserve"> w tym </w:t>
      </w:r>
      <w:r w:rsidR="00257928">
        <w:rPr>
          <w:rFonts w:ascii="Arial" w:hAnsi="Arial" w:cs="Arial"/>
        </w:rPr>
        <w:t xml:space="preserve">dodatkowe punkty będą </w:t>
      </w:r>
      <w:r w:rsidR="00AF0DB5">
        <w:rPr>
          <w:rFonts w:ascii="Arial" w:hAnsi="Arial" w:cs="Arial"/>
        </w:rPr>
        <w:t>przyznane za przynależność do grup najbardziej potrzebujących wsparcia: os. długotrwale bezrobotne (5 pkt.), osoby z niepełnosprawnością (5 pkt.), kobiety (5 pkt.), osoby o niskich kwalifikacjach (5 pkt.).</w:t>
      </w:r>
    </w:p>
    <w:p w:rsidR="00350518" w:rsidRPr="004A6186" w:rsidRDefault="005240C2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A</w:t>
      </w:r>
      <w:r w:rsidR="001F1368" w:rsidRPr="004A6186">
        <w:rPr>
          <w:rFonts w:ascii="Arial" w:hAnsi="Arial" w:cs="Arial"/>
        </w:rPr>
        <w:t xml:space="preserve">by uzyskać weryfikację pozytywną </w:t>
      </w:r>
      <w:r w:rsidR="00350518" w:rsidRPr="004A6186">
        <w:rPr>
          <w:rFonts w:ascii="Arial" w:hAnsi="Arial" w:cs="Arial"/>
        </w:rPr>
        <w:t>Formularza rekrutacyjnego</w:t>
      </w:r>
      <w:r w:rsidR="001F1368" w:rsidRPr="004A6186">
        <w:rPr>
          <w:rFonts w:ascii="Arial" w:hAnsi="Arial" w:cs="Arial"/>
        </w:rPr>
        <w:t xml:space="preserve">, </w:t>
      </w:r>
      <w:r w:rsidR="00130B76">
        <w:rPr>
          <w:rFonts w:ascii="Arial" w:hAnsi="Arial" w:cs="Arial"/>
        </w:rPr>
        <w:t>k</w:t>
      </w:r>
      <w:r w:rsidR="001F1368" w:rsidRPr="004A6186">
        <w:rPr>
          <w:rFonts w:ascii="Arial" w:hAnsi="Arial" w:cs="Arial"/>
        </w:rPr>
        <w:t>andydat</w:t>
      </w:r>
      <w:r w:rsidR="004F7C56" w:rsidRPr="004A6186">
        <w:rPr>
          <w:rFonts w:ascii="Arial" w:hAnsi="Arial" w:cs="Arial"/>
        </w:rPr>
        <w:t>/tka</w:t>
      </w:r>
      <w:r w:rsidR="001F1368" w:rsidRPr="004A6186">
        <w:rPr>
          <w:rFonts w:ascii="Arial" w:hAnsi="Arial" w:cs="Arial"/>
        </w:rPr>
        <w:t xml:space="preserve"> po</w:t>
      </w:r>
      <w:r w:rsidRPr="004A6186">
        <w:rPr>
          <w:rFonts w:ascii="Arial" w:hAnsi="Arial" w:cs="Arial"/>
        </w:rPr>
        <w:t xml:space="preserve">winien spełnić wymóg otrzymania </w:t>
      </w:r>
      <w:r w:rsidRPr="00C04D97">
        <w:rPr>
          <w:rFonts w:ascii="Arial" w:hAnsi="Arial" w:cs="Arial"/>
          <w:b/>
        </w:rPr>
        <w:t xml:space="preserve">minimum </w:t>
      </w:r>
      <w:r w:rsidR="000877A3" w:rsidRPr="00C04D97">
        <w:rPr>
          <w:rFonts w:ascii="Arial" w:hAnsi="Arial" w:cs="Arial"/>
          <w:b/>
        </w:rPr>
        <w:t>60%</w:t>
      </w:r>
      <w:r w:rsidR="00C04D97">
        <w:rPr>
          <w:rFonts w:ascii="Arial" w:hAnsi="Arial" w:cs="Arial"/>
          <w:i/>
        </w:rPr>
        <w:t xml:space="preserve"> </w:t>
      </w:r>
      <w:r w:rsidRPr="004A6186">
        <w:rPr>
          <w:rFonts w:ascii="Arial" w:hAnsi="Arial" w:cs="Arial"/>
        </w:rPr>
        <w:t>ogólnej możli</w:t>
      </w:r>
      <w:r w:rsidR="00350518" w:rsidRPr="004A6186">
        <w:rPr>
          <w:rFonts w:ascii="Arial" w:hAnsi="Arial" w:cs="Arial"/>
        </w:rPr>
        <w:t xml:space="preserve">wej do zdobycia liczby punktów w </w:t>
      </w:r>
      <w:r w:rsidR="00F128F1" w:rsidRPr="004A6186">
        <w:rPr>
          <w:rFonts w:ascii="Arial" w:hAnsi="Arial" w:cs="Arial"/>
        </w:rPr>
        <w:t xml:space="preserve">w/w </w:t>
      </w:r>
      <w:r w:rsidR="00350518" w:rsidRPr="004A6186">
        <w:rPr>
          <w:rFonts w:ascii="Arial" w:hAnsi="Arial" w:cs="Arial"/>
        </w:rPr>
        <w:t>kryteriach oceny merytorycznej.</w:t>
      </w:r>
      <w:r w:rsidR="00CF0682" w:rsidRPr="004A6186">
        <w:rPr>
          <w:rFonts w:ascii="Arial" w:hAnsi="Arial" w:cs="Arial"/>
        </w:rPr>
        <w:t xml:space="preserve"> (min </w:t>
      </w:r>
      <w:r w:rsidR="005C7640">
        <w:rPr>
          <w:rFonts w:ascii="Arial" w:hAnsi="Arial" w:cs="Arial"/>
        </w:rPr>
        <w:t>30</w:t>
      </w:r>
      <w:r w:rsidR="00CF0682" w:rsidRPr="004A6186">
        <w:rPr>
          <w:rFonts w:ascii="Arial" w:hAnsi="Arial" w:cs="Arial"/>
        </w:rPr>
        <w:t xml:space="preserve"> punktów)</w:t>
      </w:r>
    </w:p>
    <w:p w:rsidR="007D7290" w:rsidRPr="004A6186" w:rsidRDefault="005240C2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Dokumenty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ubiegających się o udział w projekcie, które nie spełnią w/w wymagań uzyskują weryfikację negatywną.</w:t>
      </w:r>
    </w:p>
    <w:p w:rsidR="00F128F1" w:rsidRPr="004A6186" w:rsidRDefault="00F128F1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Kandydaci/tki</w:t>
      </w:r>
      <w:r w:rsidR="0079406D" w:rsidRPr="004A6186">
        <w:rPr>
          <w:rFonts w:ascii="Arial" w:hAnsi="Arial" w:cs="Arial"/>
        </w:rPr>
        <w:t xml:space="preserve"> w terminie </w:t>
      </w:r>
      <w:r w:rsidR="000877A3" w:rsidRPr="00306E23">
        <w:rPr>
          <w:rFonts w:ascii="Arial" w:hAnsi="Arial" w:cs="Arial"/>
        </w:rPr>
        <w:t>5</w:t>
      </w:r>
      <w:r w:rsidR="00C04D97">
        <w:rPr>
          <w:rFonts w:ascii="Arial" w:hAnsi="Arial" w:cs="Arial"/>
        </w:rPr>
        <w:t xml:space="preserve"> d</w:t>
      </w:r>
      <w:r w:rsidR="009D52AD" w:rsidRPr="004A6186">
        <w:rPr>
          <w:rFonts w:ascii="Arial" w:hAnsi="Arial" w:cs="Arial"/>
        </w:rPr>
        <w:t>ni</w:t>
      </w:r>
      <w:r w:rsidR="00C04D97">
        <w:rPr>
          <w:rFonts w:ascii="Arial" w:hAnsi="Arial" w:cs="Arial"/>
        </w:rPr>
        <w:t xml:space="preserve"> </w:t>
      </w:r>
      <w:r w:rsidR="00304EA0" w:rsidRPr="004A6186">
        <w:rPr>
          <w:rFonts w:ascii="Arial" w:hAnsi="Arial" w:cs="Arial"/>
        </w:rPr>
        <w:t>roboczych</w:t>
      </w:r>
      <w:r w:rsidR="008411A7" w:rsidRPr="004A6186">
        <w:rPr>
          <w:rFonts w:ascii="Arial" w:hAnsi="Arial" w:cs="Arial"/>
        </w:rPr>
        <w:t xml:space="preserve"> liczonych od dnia </w:t>
      </w:r>
      <w:r w:rsidR="000877A3">
        <w:rPr>
          <w:rFonts w:ascii="Arial" w:hAnsi="Arial" w:cs="Arial"/>
        </w:rPr>
        <w:t>zakończenia oceny merytorycznej</w:t>
      </w:r>
      <w:r w:rsidR="00C04D9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zostaną pisemnie poinformowani o wynikach oceny merytorycznej zgodnie z definicją skutecznego doręczenia </w:t>
      </w:r>
      <w:r w:rsidR="00130B7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</w:t>
      </w:r>
      <w:r w:rsidR="00B07B32" w:rsidRPr="004A6186">
        <w:rPr>
          <w:rFonts w:ascii="Arial" w:hAnsi="Arial" w:cs="Arial"/>
        </w:rPr>
        <w:t>/tce</w:t>
      </w:r>
      <w:r w:rsidRPr="004A6186">
        <w:rPr>
          <w:rFonts w:ascii="Arial" w:hAnsi="Arial" w:cs="Arial"/>
        </w:rPr>
        <w:t xml:space="preserve"> informacji. Informacja ta będzie zawierała uzyskany wynik punktowy wraz z uzasadnieniem oraz </w:t>
      </w:r>
      <w:r w:rsidR="00C951B0" w:rsidRPr="004A618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art</w:t>
      </w:r>
      <w:r w:rsidR="00130B76">
        <w:rPr>
          <w:rFonts w:ascii="Arial" w:hAnsi="Arial" w:cs="Arial"/>
        </w:rPr>
        <w:t>y</w:t>
      </w:r>
      <w:r w:rsidRPr="004A6186">
        <w:rPr>
          <w:rFonts w:ascii="Arial" w:hAnsi="Arial" w:cs="Arial"/>
        </w:rPr>
        <w:t xml:space="preserve"> oceny formularza rekrutacyjnego (z </w:t>
      </w:r>
      <w:r w:rsidR="00C951B0" w:rsidRPr="004A6186">
        <w:rPr>
          <w:rFonts w:ascii="Arial" w:hAnsi="Arial" w:cs="Arial"/>
        </w:rPr>
        <w:t>zachowaniem</w:t>
      </w:r>
      <w:r w:rsidRPr="004A6186">
        <w:rPr>
          <w:rFonts w:ascii="Arial" w:hAnsi="Arial" w:cs="Arial"/>
        </w:rPr>
        <w:t xml:space="preserve"> ochrony danych osobowych osób oceniających).</w:t>
      </w:r>
    </w:p>
    <w:p w:rsidR="0033722A" w:rsidRPr="004A6186" w:rsidRDefault="00712376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Kandydat</w:t>
      </w:r>
      <w:r w:rsidR="00724EA6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D05301">
        <w:rPr>
          <w:rFonts w:ascii="Arial" w:hAnsi="Arial" w:cs="Arial"/>
        </w:rPr>
        <w:t>/ca</w:t>
      </w:r>
      <w:r w:rsidRPr="004A6186">
        <w:rPr>
          <w:rFonts w:ascii="Arial" w:hAnsi="Arial" w:cs="Arial"/>
        </w:rPr>
        <w:t xml:space="preserve"> się o udział w projekcie który otrzymał weryfikację negatywną bądź uznał</w:t>
      </w:r>
      <w:r w:rsidR="00B17939" w:rsidRPr="004A6186">
        <w:rPr>
          <w:rFonts w:ascii="Arial" w:hAnsi="Arial" w:cs="Arial"/>
        </w:rPr>
        <w:t>,</w:t>
      </w:r>
      <w:r w:rsidRPr="004A6186">
        <w:rPr>
          <w:rFonts w:ascii="Arial" w:hAnsi="Arial" w:cs="Arial"/>
        </w:rPr>
        <w:t xml:space="preserve"> że otrzymał niewystarczającą liczbę punktów, ma prawo wniesienia odwołania</w:t>
      </w:r>
      <w:r w:rsidR="00724EA6" w:rsidRPr="004A6186">
        <w:rPr>
          <w:rFonts w:ascii="Arial" w:hAnsi="Arial" w:cs="Arial"/>
        </w:rPr>
        <w:t xml:space="preserve"> od oceny merytorycznej</w:t>
      </w:r>
      <w:r w:rsidR="008413C7" w:rsidRPr="004A6186">
        <w:rPr>
          <w:rFonts w:ascii="Arial" w:hAnsi="Arial" w:cs="Arial"/>
        </w:rPr>
        <w:t>.</w:t>
      </w:r>
    </w:p>
    <w:p w:rsidR="008413C7" w:rsidRPr="004A6186" w:rsidRDefault="008413C7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Odwołanie w formie pisemnej składa się wraz z uzasadnieniem, w terminie do</w:t>
      </w:r>
      <w:r w:rsidRPr="007878F4">
        <w:rPr>
          <w:rFonts w:ascii="Arial" w:hAnsi="Arial" w:cs="Arial"/>
          <w:color w:val="FF0000"/>
        </w:rPr>
        <w:t xml:space="preserve"> </w:t>
      </w:r>
      <w:r w:rsidR="007878F4" w:rsidRPr="00CC5A86">
        <w:rPr>
          <w:rFonts w:ascii="Arial" w:hAnsi="Arial" w:cs="Arial"/>
        </w:rPr>
        <w:t>5</w:t>
      </w:r>
      <w:r w:rsidR="007878F4">
        <w:rPr>
          <w:rFonts w:ascii="Arial" w:hAnsi="Arial" w:cs="Arial"/>
        </w:rPr>
        <w:t xml:space="preserve"> </w:t>
      </w:r>
      <w:r w:rsidRPr="00CC5A86">
        <w:rPr>
          <w:rFonts w:ascii="Arial" w:hAnsi="Arial" w:cs="Arial"/>
        </w:rPr>
        <w:t>dni</w:t>
      </w:r>
      <w:r w:rsidRPr="004A6186">
        <w:rPr>
          <w:rFonts w:ascii="Arial" w:hAnsi="Arial" w:cs="Arial"/>
        </w:rPr>
        <w:t xml:space="preserve"> roboczych od dnia skutecznego doręczenia </w:t>
      </w:r>
      <w:r w:rsidR="00130B76">
        <w:rPr>
          <w:rFonts w:ascii="Arial" w:hAnsi="Arial" w:cs="Arial"/>
        </w:rPr>
        <w:t>k</w:t>
      </w:r>
      <w:r w:rsidR="00B07B32" w:rsidRPr="004A6186">
        <w:rPr>
          <w:rFonts w:ascii="Arial" w:hAnsi="Arial" w:cs="Arial"/>
        </w:rPr>
        <w:t>andydatowi/tce</w:t>
      </w:r>
      <w:r w:rsidR="00C04D9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informacji o wynikach oceny merytorycznej Formularza Rekrutacyjnego. Odwołanie powinno być złożone, zgodnie z definicją dnia skutecznego doręczenia</w:t>
      </w:r>
      <w:r w:rsidR="00FC7D4C" w:rsidRPr="004A6186">
        <w:rPr>
          <w:rFonts w:ascii="Arial" w:hAnsi="Arial" w:cs="Arial"/>
        </w:rPr>
        <w:t xml:space="preserve"> i</w:t>
      </w:r>
      <w:r w:rsidR="00B07B32" w:rsidRPr="004A6186">
        <w:rPr>
          <w:rFonts w:ascii="Arial" w:hAnsi="Arial" w:cs="Arial"/>
        </w:rPr>
        <w:t xml:space="preserve">nformacji </w:t>
      </w:r>
      <w:r w:rsidR="001659F0">
        <w:rPr>
          <w:rFonts w:ascii="Arial" w:hAnsi="Arial" w:cs="Arial"/>
        </w:rPr>
        <w:t>b</w:t>
      </w:r>
      <w:r w:rsidR="00B07B32" w:rsidRPr="004A6186">
        <w:rPr>
          <w:rFonts w:ascii="Arial" w:hAnsi="Arial" w:cs="Arial"/>
        </w:rPr>
        <w:t xml:space="preserve">eneficjentowi przez </w:t>
      </w:r>
      <w:r w:rsidR="001659F0">
        <w:rPr>
          <w:rFonts w:ascii="Arial" w:hAnsi="Arial" w:cs="Arial"/>
        </w:rPr>
        <w:t>k</w:t>
      </w:r>
      <w:r w:rsidR="00FC7D4C" w:rsidRPr="004A6186">
        <w:rPr>
          <w:rFonts w:ascii="Arial" w:hAnsi="Arial" w:cs="Arial"/>
        </w:rPr>
        <w:t>andydata</w:t>
      </w:r>
      <w:r w:rsidR="00B07B32" w:rsidRPr="004A6186">
        <w:rPr>
          <w:rFonts w:ascii="Arial" w:hAnsi="Arial" w:cs="Arial"/>
        </w:rPr>
        <w:t>/tkę</w:t>
      </w:r>
      <w:r w:rsidRPr="004A6186">
        <w:rPr>
          <w:rFonts w:ascii="Arial" w:hAnsi="Arial" w:cs="Arial"/>
        </w:rPr>
        <w:t>.</w:t>
      </w:r>
    </w:p>
    <w:p w:rsidR="005D1115" w:rsidRPr="004A6186" w:rsidRDefault="005D1115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Zarzuty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andydata/tki muszą odnosić się do konkretnych uwag Komisji Rekrutacyjnej. Odwołanie powinno zawierać wyczerpujące uzasadnienie powodu wniesienia odwołania od oceny merytorycznej. Wszystkie dodatkowe informacje, których nie zawarto w złożonym uprzednio Formularzu Rekrutacyjnym, nie będą brane pod uwagę przy ponownej ocenie kandydatury. Odwołanie może dotyczyć w szczególności błędnej interpretacji lub przeoczenia przez Komisję Rekrutacyjną informacji, które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EB55ED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umieścił w Formularzu Rekrutacyjnym, a mogą one wpłynąć na ocenę merytoryczną </w:t>
      </w:r>
      <w:r w:rsidR="00EB55ED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>ormularza.</w:t>
      </w:r>
    </w:p>
    <w:p w:rsidR="005D1115" w:rsidRPr="004A6186" w:rsidRDefault="005D1115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wniesienia odwołania po terminie bądź niezachowania formy pisemnej, odwołanie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EB55ED" w:rsidRPr="004A6186">
        <w:rPr>
          <w:rFonts w:ascii="Arial" w:hAnsi="Arial" w:cs="Arial"/>
        </w:rPr>
        <w:t>/tki</w:t>
      </w:r>
      <w:r w:rsidRPr="004A6186">
        <w:rPr>
          <w:rFonts w:ascii="Arial" w:hAnsi="Arial" w:cs="Arial"/>
        </w:rPr>
        <w:t xml:space="preserve"> pozostaje bez rozpatrzenia.</w:t>
      </w:r>
    </w:p>
    <w:p w:rsidR="00EB55ED" w:rsidRPr="004A6186" w:rsidRDefault="00F51A6C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F56DF2" w:rsidRPr="004A6186">
        <w:rPr>
          <w:rFonts w:ascii="Arial" w:hAnsi="Arial" w:cs="Arial"/>
        </w:rPr>
        <w:t xml:space="preserve">merytoryczna </w:t>
      </w:r>
      <w:r w:rsidRPr="004A6186">
        <w:rPr>
          <w:rFonts w:ascii="Arial" w:hAnsi="Arial" w:cs="Arial"/>
        </w:rPr>
        <w:t>Formularza rekrutacyjnego dokonywana jest przez</w:t>
      </w:r>
      <w:r w:rsidR="00C04D97">
        <w:rPr>
          <w:rFonts w:ascii="Arial" w:hAnsi="Arial" w:cs="Arial"/>
        </w:rPr>
        <w:t xml:space="preserve"> </w:t>
      </w:r>
      <w:r w:rsidR="00712376" w:rsidRPr="004A6186">
        <w:rPr>
          <w:rFonts w:ascii="Arial" w:hAnsi="Arial" w:cs="Arial"/>
        </w:rPr>
        <w:t>wybran</w:t>
      </w:r>
      <w:r w:rsidR="00B96900" w:rsidRPr="004A6186">
        <w:rPr>
          <w:rFonts w:ascii="Arial" w:hAnsi="Arial" w:cs="Arial"/>
        </w:rPr>
        <w:t>ego</w:t>
      </w:r>
      <w:r w:rsidR="00712376" w:rsidRPr="004A6186">
        <w:rPr>
          <w:rFonts w:ascii="Arial" w:hAnsi="Arial" w:cs="Arial"/>
        </w:rPr>
        <w:t xml:space="preserve"> członk</w:t>
      </w:r>
      <w:r w:rsidR="00B96900" w:rsidRPr="004A6186">
        <w:rPr>
          <w:rFonts w:ascii="Arial" w:hAnsi="Arial" w:cs="Arial"/>
        </w:rPr>
        <w:t>a</w:t>
      </w:r>
      <w:r w:rsidR="00712376" w:rsidRPr="004A6186">
        <w:rPr>
          <w:rFonts w:ascii="Arial" w:hAnsi="Arial" w:cs="Arial"/>
        </w:rPr>
        <w:t xml:space="preserve"> Komisji</w:t>
      </w:r>
      <w:r w:rsidR="00F56DF2" w:rsidRPr="004A6186">
        <w:rPr>
          <w:rFonts w:ascii="Arial" w:hAnsi="Arial" w:cs="Arial"/>
        </w:rPr>
        <w:t xml:space="preserve"> Rekrutacyjnej</w:t>
      </w:r>
      <w:r w:rsidR="00712376" w:rsidRPr="004A6186">
        <w:rPr>
          <w:rFonts w:ascii="Arial" w:hAnsi="Arial" w:cs="Arial"/>
        </w:rPr>
        <w:t>, któr</w:t>
      </w:r>
      <w:r w:rsidR="00B96900" w:rsidRPr="004A6186">
        <w:rPr>
          <w:rFonts w:ascii="Arial" w:hAnsi="Arial" w:cs="Arial"/>
        </w:rPr>
        <w:t>y nie uczestniczył</w:t>
      </w:r>
      <w:r w:rsidR="00712376" w:rsidRPr="004A6186">
        <w:rPr>
          <w:rFonts w:ascii="Arial" w:hAnsi="Arial" w:cs="Arial"/>
        </w:rPr>
        <w:t xml:space="preserve"> w jego pierwszej ocenie. </w:t>
      </w:r>
    </w:p>
    <w:p w:rsidR="00F56DF2" w:rsidRPr="004A6186" w:rsidRDefault="00712376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toku powtórnej oceny </w:t>
      </w:r>
      <w:r w:rsidR="00C34FC6" w:rsidRPr="004A6186">
        <w:rPr>
          <w:rFonts w:ascii="Arial" w:hAnsi="Arial" w:cs="Arial"/>
        </w:rPr>
        <w:t xml:space="preserve">weryfikacji </w:t>
      </w:r>
      <w:r w:rsidRPr="004A6186">
        <w:rPr>
          <w:rFonts w:ascii="Arial" w:hAnsi="Arial" w:cs="Arial"/>
        </w:rPr>
        <w:t xml:space="preserve">podlegają te części </w:t>
      </w:r>
      <w:r w:rsidR="00A81375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>ormularza</w:t>
      </w:r>
      <w:r w:rsidR="00A81375" w:rsidRPr="004A6186">
        <w:rPr>
          <w:rFonts w:ascii="Arial" w:hAnsi="Arial" w:cs="Arial"/>
        </w:rPr>
        <w:t xml:space="preserve"> rekrutacyjnego</w:t>
      </w:r>
      <w:r w:rsidRPr="004A6186">
        <w:rPr>
          <w:rFonts w:ascii="Arial" w:hAnsi="Arial" w:cs="Arial"/>
        </w:rPr>
        <w:t xml:space="preserve">, które były przedmiotem odwołania. </w:t>
      </w:r>
      <w:r w:rsidR="00F56DF2" w:rsidRPr="004A6186">
        <w:rPr>
          <w:rFonts w:ascii="Arial" w:hAnsi="Arial" w:cs="Arial"/>
        </w:rPr>
        <w:t xml:space="preserve">Wówczas ostateczną i wiążącą ocenę stanowi suma punktów z tych części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 xml:space="preserve">ormularza rekrutacyjnego, które nie podlegały odwołaniu przyznanych w ocenie pierwotnej oraz punkty przyznane </w:t>
      </w:r>
      <w:r w:rsidR="00135FEA" w:rsidRPr="004A6186">
        <w:rPr>
          <w:rFonts w:ascii="Arial" w:hAnsi="Arial" w:cs="Arial"/>
        </w:rPr>
        <w:t>podczas drugiej oceny</w:t>
      </w:r>
      <w:r w:rsidR="00F56DF2" w:rsidRPr="004A6186">
        <w:rPr>
          <w:rFonts w:ascii="Arial" w:hAnsi="Arial" w:cs="Arial"/>
        </w:rPr>
        <w:t xml:space="preserve"> w tych częściach oceny merytorycznej </w:t>
      </w:r>
      <w:r w:rsidR="00EB55ED" w:rsidRPr="004A6186">
        <w:rPr>
          <w:rFonts w:ascii="Arial" w:hAnsi="Arial" w:cs="Arial"/>
        </w:rPr>
        <w:t>F</w:t>
      </w:r>
      <w:r w:rsidR="00F56DF2" w:rsidRPr="004A6186">
        <w:rPr>
          <w:rFonts w:ascii="Arial" w:hAnsi="Arial" w:cs="Arial"/>
        </w:rPr>
        <w:t>ormularza rekrutacyjnego, których dotyczyło odwołanie.</w:t>
      </w:r>
    </w:p>
    <w:p w:rsidR="00F56DF2" w:rsidRPr="004A6186" w:rsidRDefault="00712376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Jeśli z treści wniosku nie wynika jednoznacznie, jaka część oceny została zakwestionowana, </w:t>
      </w:r>
      <w:r w:rsidR="00EB55ED" w:rsidRPr="004A6186">
        <w:rPr>
          <w:rFonts w:ascii="Arial" w:hAnsi="Arial" w:cs="Arial"/>
        </w:rPr>
        <w:t>F</w:t>
      </w:r>
      <w:r w:rsidR="0039278F" w:rsidRPr="004A6186">
        <w:rPr>
          <w:rFonts w:ascii="Arial" w:hAnsi="Arial" w:cs="Arial"/>
        </w:rPr>
        <w:t xml:space="preserve">ormularz </w:t>
      </w:r>
      <w:r w:rsidR="00EB55ED" w:rsidRPr="004A6186">
        <w:rPr>
          <w:rFonts w:ascii="Arial" w:hAnsi="Arial" w:cs="Arial"/>
        </w:rPr>
        <w:t xml:space="preserve">Rekrutacyjny </w:t>
      </w:r>
      <w:r w:rsidR="00936A22" w:rsidRPr="004A6186">
        <w:rPr>
          <w:rFonts w:ascii="Arial" w:hAnsi="Arial" w:cs="Arial"/>
        </w:rPr>
        <w:t>podlega powtórnej ocenie</w:t>
      </w:r>
      <w:r w:rsidR="00C04D9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w całości. </w:t>
      </w:r>
    </w:p>
    <w:p w:rsidR="00F56DF2" w:rsidRPr="004A6186" w:rsidRDefault="00712376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Powtórna ocena nie może skutkować obniżeniem pierwotnej liczby punktów.</w:t>
      </w:r>
      <w:r w:rsidR="00C04D97">
        <w:rPr>
          <w:rFonts w:ascii="Arial" w:hAnsi="Arial" w:cs="Arial"/>
        </w:rPr>
        <w:t xml:space="preserve"> </w:t>
      </w:r>
      <w:r w:rsidR="005240C2" w:rsidRPr="004A6186">
        <w:rPr>
          <w:rFonts w:ascii="Arial" w:hAnsi="Arial" w:cs="Arial"/>
        </w:rPr>
        <w:t xml:space="preserve">W przypadku uzyskania wyniku gorszego przy ocenie powtórnej, ostatecznym wynikiem będzie </w:t>
      </w:r>
      <w:r w:rsidR="00C34FC6" w:rsidRPr="004A6186">
        <w:rPr>
          <w:rFonts w:ascii="Arial" w:hAnsi="Arial" w:cs="Arial"/>
        </w:rPr>
        <w:t xml:space="preserve">liczba </w:t>
      </w:r>
      <w:r w:rsidR="005240C2" w:rsidRPr="004A6186">
        <w:rPr>
          <w:rFonts w:ascii="Arial" w:hAnsi="Arial" w:cs="Arial"/>
        </w:rPr>
        <w:t xml:space="preserve">punktów przyznana podczas pierwszej oceny. </w:t>
      </w:r>
    </w:p>
    <w:p w:rsidR="00F51A6C" w:rsidRPr="004A6186" w:rsidRDefault="00F56DF2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Ponowna ocena </w:t>
      </w:r>
      <w:r w:rsidR="00106E2A" w:rsidRPr="004A6186">
        <w:rPr>
          <w:rFonts w:ascii="Arial" w:hAnsi="Arial" w:cs="Arial"/>
        </w:rPr>
        <w:t xml:space="preserve">Formularza rekrutacyjnego </w:t>
      </w:r>
      <w:r w:rsidRPr="004A6186">
        <w:rPr>
          <w:rFonts w:ascii="Arial" w:hAnsi="Arial" w:cs="Arial"/>
        </w:rPr>
        <w:t>jest ostateczna i nie przysługuje od niej odwołanie.</w:t>
      </w:r>
    </w:p>
    <w:p w:rsidR="00F56DF2" w:rsidRPr="004A6186" w:rsidRDefault="00F56DF2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 zakończeniu procedury odwoławczej Komisja Rekrutacyjna przygotuje listę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z informacją o uzyskanym wyniku (pozytywny/negatywny). Lista zostanie zamieszczona na stronie internetowej projektu</w:t>
      </w:r>
      <w:r w:rsidR="00CB7D95">
        <w:rPr>
          <w:rFonts w:ascii="Arial" w:hAnsi="Arial" w:cs="Arial"/>
        </w:rPr>
        <w:t>.</w:t>
      </w:r>
      <w:r w:rsidRPr="004A6186">
        <w:rPr>
          <w:rFonts w:ascii="Arial" w:hAnsi="Arial" w:cs="Arial"/>
        </w:rPr>
        <w:t>.</w:t>
      </w:r>
    </w:p>
    <w:p w:rsidR="00B17C48" w:rsidRPr="004A6186" w:rsidRDefault="000A2708" w:rsidP="00306E23">
      <w:pPr>
        <w:pStyle w:val="Akapitzlist"/>
        <w:numPr>
          <w:ilvl w:val="0"/>
          <w:numId w:val="44"/>
        </w:numPr>
        <w:tabs>
          <w:tab w:val="clear" w:pos="360"/>
          <w:tab w:val="num" w:pos="567"/>
        </w:tabs>
        <w:spacing w:before="120" w:after="120" w:line="360" w:lineRule="auto"/>
        <w:ind w:left="993" w:hanging="426"/>
        <w:jc w:val="both"/>
        <w:rPr>
          <w:rFonts w:ascii="Arial" w:hAnsi="Arial" w:cs="Arial"/>
          <w:b/>
        </w:rPr>
      </w:pPr>
      <w:r w:rsidRPr="004A6186">
        <w:rPr>
          <w:rFonts w:ascii="Arial" w:hAnsi="Arial" w:cs="Arial"/>
        </w:rPr>
        <w:t xml:space="preserve">Wszystkie osoby, które uzyskały minimum </w:t>
      </w:r>
      <w:r w:rsidR="006821B1" w:rsidRPr="006821B1">
        <w:rPr>
          <w:rFonts w:ascii="Arial" w:hAnsi="Arial" w:cs="Arial"/>
        </w:rPr>
        <w:t>30</w:t>
      </w:r>
      <w:r w:rsidR="00F90E0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punktów z oceny merytorycznej </w:t>
      </w:r>
      <w:r w:rsidR="006E7F3C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</w:t>
      </w:r>
      <w:r w:rsidR="006E7F3C" w:rsidRPr="004A6186">
        <w:rPr>
          <w:rFonts w:ascii="Arial" w:hAnsi="Arial" w:cs="Arial"/>
        </w:rPr>
        <w:t xml:space="preserve">rekrutacyjnego </w:t>
      </w:r>
      <w:r w:rsidRPr="004A6186">
        <w:rPr>
          <w:rFonts w:ascii="Arial" w:hAnsi="Arial" w:cs="Arial"/>
        </w:rPr>
        <w:t>(czyli ocenę pozytywną), zostaną zaproszone do rozmów rekrutacyjnych z doradcą zawodowym</w:t>
      </w:r>
    </w:p>
    <w:p w:rsidR="006F127A" w:rsidRDefault="006F127A" w:rsidP="00B21D13">
      <w:pPr>
        <w:spacing w:before="120" w:after="120" w:line="360" w:lineRule="auto"/>
        <w:rPr>
          <w:rFonts w:ascii="Arial" w:hAnsi="Arial" w:cs="Arial"/>
          <w:b/>
        </w:rPr>
      </w:pPr>
    </w:p>
    <w:p w:rsidR="004F5687" w:rsidRPr="004A6186" w:rsidRDefault="00EB50EF" w:rsidP="007148C2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 xml:space="preserve">§ </w:t>
      </w:r>
      <w:r w:rsidR="00BA33B4">
        <w:rPr>
          <w:rFonts w:ascii="Arial" w:hAnsi="Arial" w:cs="Arial"/>
          <w:b/>
        </w:rPr>
        <w:t>9</w:t>
      </w:r>
    </w:p>
    <w:p w:rsidR="009603B4" w:rsidRPr="004A6186" w:rsidRDefault="009603B4" w:rsidP="007148C2">
      <w:pPr>
        <w:pStyle w:val="Akapitzlist"/>
        <w:spacing w:before="120" w:after="120" w:line="360" w:lineRule="auto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Rozmowa z Doradcą Zawodowym</w:t>
      </w:r>
    </w:p>
    <w:p w:rsidR="00495633" w:rsidRPr="004A6186" w:rsidRDefault="00495633" w:rsidP="008C1CE6">
      <w:pPr>
        <w:pStyle w:val="Akapitzlist"/>
        <w:spacing w:before="120" w:after="120" w:line="360" w:lineRule="auto"/>
        <w:rPr>
          <w:rFonts w:ascii="Arial" w:hAnsi="Arial" w:cs="Arial"/>
        </w:rPr>
      </w:pPr>
    </w:p>
    <w:p w:rsidR="00433BC8" w:rsidRPr="004A6186" w:rsidRDefault="00D24665" w:rsidP="00306E23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 terminie i miejscu rozmowy 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="006B1E96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andydat/ka zostanie poinformowany/a zgodnie z definicj</w:t>
      </w:r>
      <w:r w:rsidR="00DA7789" w:rsidRPr="004A6186">
        <w:rPr>
          <w:rFonts w:ascii="Arial" w:hAnsi="Arial" w:cs="Arial"/>
        </w:rPr>
        <w:t>ą</w:t>
      </w:r>
      <w:r w:rsidRPr="004A6186">
        <w:rPr>
          <w:rFonts w:ascii="Arial" w:hAnsi="Arial" w:cs="Arial"/>
        </w:rPr>
        <w:t xml:space="preserve"> skutecznego doręczenia informacji. </w:t>
      </w:r>
      <w:r w:rsidR="00433BC8" w:rsidRPr="004A6186">
        <w:rPr>
          <w:rFonts w:ascii="Arial" w:hAnsi="Arial" w:cs="Arial"/>
        </w:rPr>
        <w:t>Terminy rozmów z Doradc</w:t>
      </w:r>
      <w:r w:rsidR="008C5349" w:rsidRPr="004A6186">
        <w:rPr>
          <w:rFonts w:ascii="Arial" w:hAnsi="Arial" w:cs="Arial"/>
        </w:rPr>
        <w:t>ą</w:t>
      </w:r>
      <w:r w:rsidR="00C04D97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 xml:space="preserve">awodowym zostaną ustalone z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andydatami, z uwzględnieniem harmonogramu prac Komisji Rekrutacyjnej</w:t>
      </w:r>
      <w:r w:rsidR="00C34FC6" w:rsidRPr="004A6186">
        <w:rPr>
          <w:rFonts w:ascii="Arial" w:hAnsi="Arial" w:cs="Arial"/>
        </w:rPr>
        <w:t xml:space="preserve"> oraz możliwości </w:t>
      </w:r>
      <w:r w:rsidR="006B1E96">
        <w:rPr>
          <w:rFonts w:ascii="Arial" w:hAnsi="Arial" w:cs="Arial"/>
        </w:rPr>
        <w:t>k</w:t>
      </w:r>
      <w:r w:rsidR="00C34FC6" w:rsidRPr="004A6186">
        <w:rPr>
          <w:rFonts w:ascii="Arial" w:hAnsi="Arial" w:cs="Arial"/>
        </w:rPr>
        <w:t>andydatów</w:t>
      </w:r>
      <w:r w:rsidR="00433BC8" w:rsidRPr="004A6186">
        <w:rPr>
          <w:rFonts w:ascii="Arial" w:hAnsi="Arial" w:cs="Arial"/>
        </w:rPr>
        <w:t>.</w:t>
      </w:r>
    </w:p>
    <w:p w:rsidR="0033722A" w:rsidRPr="004A6186" w:rsidRDefault="003E1566" w:rsidP="00306E23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Rozmowa </w:t>
      </w:r>
      <w:r w:rsidR="00433BC8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433BC8" w:rsidRPr="004A6186">
        <w:rPr>
          <w:rFonts w:ascii="Arial" w:hAnsi="Arial" w:cs="Arial"/>
        </w:rPr>
        <w:t>oradc</w:t>
      </w:r>
      <w:r w:rsidR="008C5349" w:rsidRPr="004A6186">
        <w:rPr>
          <w:rFonts w:ascii="Arial" w:hAnsi="Arial" w:cs="Arial"/>
        </w:rPr>
        <w:t>ą</w:t>
      </w:r>
      <w:r w:rsidR="00C04D97">
        <w:rPr>
          <w:rFonts w:ascii="Arial" w:hAnsi="Arial" w:cs="Arial"/>
        </w:rPr>
        <w:t xml:space="preserve"> </w:t>
      </w:r>
      <w:r w:rsidR="00BA33B4">
        <w:rPr>
          <w:rFonts w:ascii="Arial" w:hAnsi="Arial" w:cs="Arial"/>
        </w:rPr>
        <w:t>Z</w:t>
      </w:r>
      <w:r w:rsidR="00433BC8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 xml:space="preserve"> ma na celu</w:t>
      </w:r>
      <w:r w:rsidR="00433BC8" w:rsidRPr="004A6186">
        <w:rPr>
          <w:rFonts w:ascii="Arial" w:hAnsi="Arial" w:cs="Arial"/>
        </w:rPr>
        <w:t xml:space="preserve"> weryfikację predyspozycji </w:t>
      </w:r>
      <w:r w:rsidR="006B1E96">
        <w:rPr>
          <w:rFonts w:ascii="Arial" w:hAnsi="Arial" w:cs="Arial"/>
        </w:rPr>
        <w:t>k</w:t>
      </w:r>
      <w:r w:rsidR="00433BC8" w:rsidRPr="004A6186">
        <w:rPr>
          <w:rFonts w:ascii="Arial" w:hAnsi="Arial" w:cs="Arial"/>
        </w:rPr>
        <w:t>andydata</w:t>
      </w:r>
      <w:r w:rsidR="00DB00F1" w:rsidRPr="004A6186">
        <w:rPr>
          <w:rFonts w:ascii="Arial" w:hAnsi="Arial" w:cs="Arial"/>
        </w:rPr>
        <w:t>/tki</w:t>
      </w:r>
      <w:r w:rsidR="00433BC8" w:rsidRPr="004A6186">
        <w:rPr>
          <w:rFonts w:ascii="Arial" w:hAnsi="Arial" w:cs="Arial"/>
        </w:rPr>
        <w:t xml:space="preserve"> (w tym np. osobowościowych, poziomu motywacji) do samodzielnego założenia i prowadzenia działalności gospodarczej oraz określenie</w:t>
      </w:r>
      <w:r w:rsidR="00B17C48" w:rsidRPr="004A6186">
        <w:rPr>
          <w:rFonts w:ascii="Arial" w:hAnsi="Arial" w:cs="Arial"/>
        </w:rPr>
        <w:t xml:space="preserve"> jakich szkoleń potrzebuje </w:t>
      </w:r>
      <w:r w:rsidR="006B1E96">
        <w:rPr>
          <w:rFonts w:ascii="Arial" w:hAnsi="Arial" w:cs="Arial"/>
        </w:rPr>
        <w:t>k</w:t>
      </w:r>
      <w:r w:rsidR="00B17C48" w:rsidRPr="004A6186">
        <w:rPr>
          <w:rFonts w:ascii="Arial" w:hAnsi="Arial" w:cs="Arial"/>
        </w:rPr>
        <w:t>andydat/tka</w:t>
      </w:r>
      <w:r w:rsidR="00433BC8" w:rsidRPr="004A6186">
        <w:rPr>
          <w:rFonts w:ascii="Arial" w:hAnsi="Arial" w:cs="Arial"/>
        </w:rPr>
        <w:t>.</w:t>
      </w:r>
    </w:p>
    <w:p w:rsidR="00230A04" w:rsidRPr="004A6186" w:rsidRDefault="00230A04" w:rsidP="00306E23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Ocena rozmowy dokonywana jest przez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>awodowego pod kątem następujących kryteriów:</w:t>
      </w:r>
    </w:p>
    <w:p w:rsidR="00B5743D" w:rsidRPr="004A6186" w:rsidRDefault="00B5743D" w:rsidP="00306E23">
      <w:pPr>
        <w:pStyle w:val="Akapitzlist"/>
        <w:spacing w:before="120" w:after="120" w:line="360" w:lineRule="auto"/>
        <w:ind w:left="851" w:hanging="284"/>
        <w:jc w:val="both"/>
        <w:rPr>
          <w:rFonts w:ascii="Arial" w:hAnsi="Arial" w:cs="Arial"/>
          <w:i/>
          <w:color w:val="3366FF"/>
        </w:rPr>
      </w:pPr>
    </w:p>
    <w:p w:rsidR="00230A04" w:rsidRPr="00F42831" w:rsidRDefault="006D6DD5" w:rsidP="00306E23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ar-SA"/>
        </w:rPr>
        <w:t>Motywacja</w:t>
      </w:r>
      <w:r w:rsidR="00415F70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="002A3027" w:rsidRPr="00DF1FEA">
        <w:rPr>
          <w:rFonts w:ascii="Arial" w:hAnsi="Arial" w:cs="Arial"/>
        </w:rPr>
        <w:t xml:space="preserve"> pkt.</w:t>
      </w:r>
    </w:p>
    <w:p w:rsidR="00ED7D57" w:rsidRPr="00E629F3" w:rsidRDefault="00415F70" w:rsidP="00306E23">
      <w:pPr>
        <w:pStyle w:val="Akapitzlist"/>
        <w:numPr>
          <w:ilvl w:val="0"/>
          <w:numId w:val="46"/>
        </w:numPr>
        <w:spacing w:line="360" w:lineRule="auto"/>
        <w:ind w:left="1418" w:hanging="425"/>
        <w:jc w:val="both"/>
        <w:rPr>
          <w:rFonts w:ascii="Arial" w:hAnsi="Arial" w:cs="Arial"/>
          <w:color w:val="3366FF"/>
        </w:rPr>
      </w:pPr>
      <w:r w:rsidRPr="00306E23">
        <w:rPr>
          <w:rFonts w:ascii="Arial" w:hAnsi="Arial" w:cs="Arial"/>
          <w:color w:val="000000"/>
          <w:lang w:eastAsia="ar-SA"/>
        </w:rPr>
        <w:t xml:space="preserve">Cechy osobowościowe </w:t>
      </w:r>
      <w:r>
        <w:rPr>
          <w:rFonts w:ascii="Arial" w:hAnsi="Arial" w:cs="Arial"/>
          <w:color w:val="000000"/>
          <w:lang w:eastAsia="ar-SA"/>
        </w:rPr>
        <w:t xml:space="preserve">- </w:t>
      </w:r>
      <w:r w:rsidR="006D6DD5">
        <w:rPr>
          <w:rFonts w:ascii="Arial" w:hAnsi="Arial" w:cs="Arial"/>
          <w:color w:val="000000"/>
          <w:lang w:eastAsia="ar-SA"/>
        </w:rPr>
        <w:t>5</w:t>
      </w:r>
      <w:r>
        <w:rPr>
          <w:rFonts w:ascii="Arial" w:hAnsi="Arial" w:cs="Arial"/>
          <w:color w:val="000000"/>
          <w:lang w:eastAsia="ar-SA"/>
        </w:rPr>
        <w:t xml:space="preserve"> pkt</w:t>
      </w:r>
    </w:p>
    <w:p w:rsidR="00E629F3" w:rsidRPr="00306E23" w:rsidRDefault="00E629F3" w:rsidP="00E629F3">
      <w:pPr>
        <w:pStyle w:val="Akapitzlist"/>
        <w:spacing w:line="360" w:lineRule="auto"/>
        <w:ind w:left="1418"/>
        <w:jc w:val="both"/>
        <w:rPr>
          <w:rFonts w:ascii="Arial" w:hAnsi="Arial" w:cs="Arial"/>
          <w:color w:val="3366FF"/>
        </w:rPr>
      </w:pPr>
    </w:p>
    <w:p w:rsidR="00230A04" w:rsidRPr="004A6186" w:rsidRDefault="00515E48" w:rsidP="00306E23">
      <w:pPr>
        <w:pStyle w:val="Akapitzlist"/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Fakt przeprowadzenia rozmowy i jej zakres </w:t>
      </w:r>
      <w:r w:rsidR="00230A04" w:rsidRPr="004A6186">
        <w:rPr>
          <w:rFonts w:ascii="Arial" w:hAnsi="Arial" w:cs="Arial"/>
        </w:rPr>
        <w:t xml:space="preserve">musi zostać </w:t>
      </w:r>
      <w:r w:rsidR="001659F0">
        <w:rPr>
          <w:rFonts w:ascii="Arial" w:hAnsi="Arial" w:cs="Arial"/>
        </w:rPr>
        <w:t xml:space="preserve">potwierdzony </w:t>
      </w:r>
      <w:r w:rsidR="00230A04" w:rsidRPr="004A6186">
        <w:rPr>
          <w:rFonts w:ascii="Arial" w:hAnsi="Arial" w:cs="Arial"/>
        </w:rPr>
        <w:t xml:space="preserve">przez </w:t>
      </w:r>
      <w:r w:rsidR="00BA33B4">
        <w:rPr>
          <w:rFonts w:ascii="Arial" w:hAnsi="Arial" w:cs="Arial"/>
        </w:rPr>
        <w:t>D</w:t>
      </w:r>
      <w:r w:rsidR="00230A04" w:rsidRPr="004A6186">
        <w:rPr>
          <w:rFonts w:ascii="Arial" w:hAnsi="Arial" w:cs="Arial"/>
        </w:rPr>
        <w:t xml:space="preserve">oradcę </w:t>
      </w:r>
      <w:r w:rsidR="00BA33B4">
        <w:rPr>
          <w:rFonts w:ascii="Arial" w:hAnsi="Arial" w:cs="Arial"/>
        </w:rPr>
        <w:t>Z</w:t>
      </w:r>
      <w:r w:rsidR="00230A04" w:rsidRPr="004A6186">
        <w:rPr>
          <w:rFonts w:ascii="Arial" w:hAnsi="Arial" w:cs="Arial"/>
        </w:rPr>
        <w:t>awodowego, jak i kandydata/tkę na uczestnika projektu.</w:t>
      </w:r>
      <w:r w:rsidR="00DC2717" w:rsidRPr="004A6186">
        <w:rPr>
          <w:rFonts w:ascii="Arial" w:hAnsi="Arial" w:cs="Arial"/>
        </w:rPr>
        <w:t xml:space="preserve"> Beneficjent informuje kandydata/tkę o wyniku punktowym z rozmowy z Doradcą </w:t>
      </w:r>
      <w:r w:rsidR="00BA33B4">
        <w:rPr>
          <w:rFonts w:ascii="Arial" w:hAnsi="Arial" w:cs="Arial"/>
        </w:rPr>
        <w:t>Z</w:t>
      </w:r>
      <w:r w:rsidR="00DC2717" w:rsidRPr="004A6186">
        <w:rPr>
          <w:rFonts w:ascii="Arial" w:hAnsi="Arial" w:cs="Arial"/>
        </w:rPr>
        <w:t xml:space="preserve">awodowym zgodnie z definicją skutecznego doręczenia informacji, zawartą w § 1 niniejszego regulaminu. </w:t>
      </w:r>
    </w:p>
    <w:p w:rsidR="00ED7D57" w:rsidRPr="004A6186" w:rsidRDefault="00666FBE" w:rsidP="00306E23">
      <w:pPr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Podczas rozmowy Doradca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 wyznacza także zakres wsparcia </w:t>
      </w:r>
      <w:r w:rsidR="00043B64" w:rsidRPr="004A6186">
        <w:rPr>
          <w:rFonts w:ascii="Arial" w:hAnsi="Arial" w:cs="Arial"/>
        </w:rPr>
        <w:t>szkoleniow</w:t>
      </w:r>
      <w:r w:rsidR="00287E66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>przyzna</w:t>
      </w:r>
      <w:r w:rsidR="00C34FC6" w:rsidRPr="004A6186">
        <w:rPr>
          <w:rFonts w:ascii="Arial" w:hAnsi="Arial" w:cs="Arial"/>
        </w:rPr>
        <w:t>wa</w:t>
      </w:r>
      <w:r w:rsidRPr="004A6186">
        <w:rPr>
          <w:rFonts w:ascii="Arial" w:hAnsi="Arial" w:cs="Arial"/>
        </w:rPr>
        <w:t>nego przed rozpoczęciem działalności gospodarczej wynikającego z doświadczenia</w:t>
      </w:r>
      <w:r w:rsidR="00C34FC6" w:rsidRPr="004A6186">
        <w:rPr>
          <w:rFonts w:ascii="Arial" w:hAnsi="Arial" w:cs="Arial"/>
        </w:rPr>
        <w:t>, kompetencji</w:t>
      </w:r>
      <w:r w:rsidRPr="004A6186">
        <w:rPr>
          <w:rFonts w:ascii="Arial" w:hAnsi="Arial" w:cs="Arial"/>
        </w:rPr>
        <w:t xml:space="preserve"> i wiedzy potencjalnego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andydata</w:t>
      </w:r>
      <w:r w:rsidR="006812AB" w:rsidRPr="004A6186">
        <w:rPr>
          <w:rFonts w:ascii="Arial" w:hAnsi="Arial" w:cs="Arial"/>
        </w:rPr>
        <w:t>/tki</w:t>
      </w:r>
      <w:r w:rsidRPr="004A6186">
        <w:rPr>
          <w:rFonts w:ascii="Arial" w:hAnsi="Arial" w:cs="Arial"/>
        </w:rPr>
        <w:t xml:space="preserve"> na uczestnika projektu, co dokumentuje w </w:t>
      </w:r>
      <w:r w:rsidR="00A33129">
        <w:rPr>
          <w:rFonts w:ascii="Arial" w:hAnsi="Arial" w:cs="Arial"/>
        </w:rPr>
        <w:t>Formularzu diagnozy potrzeb szkoleniowych</w:t>
      </w:r>
      <w:r w:rsidR="001E41B6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 xml:space="preserve">(załącznik nr </w:t>
      </w:r>
      <w:r w:rsidR="00A33129">
        <w:rPr>
          <w:rFonts w:ascii="Arial" w:hAnsi="Arial" w:cs="Arial"/>
        </w:rPr>
        <w:t>7</w:t>
      </w:r>
      <w:r w:rsidR="00C04D9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do niniejszego Regulaminu).</w:t>
      </w:r>
    </w:p>
    <w:p w:rsidR="007148C2" w:rsidRPr="004A6186" w:rsidRDefault="00505644" w:rsidP="00306E23">
      <w:pPr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wyniku oceny rozmowy,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</w:t>
      </w:r>
      <w:r w:rsidR="00662C9C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662C9C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</w:t>
      </w:r>
      <w:r w:rsidR="00582498" w:rsidRPr="004A6186">
        <w:rPr>
          <w:rFonts w:ascii="Arial" w:hAnsi="Arial" w:cs="Arial"/>
        </w:rPr>
        <w:t xml:space="preserve">kcie może otrzymać maksymalnie </w:t>
      </w:r>
      <w:r w:rsidR="00647CDE" w:rsidRPr="00647CDE">
        <w:rPr>
          <w:rFonts w:ascii="Arial" w:hAnsi="Arial" w:cs="Arial"/>
        </w:rPr>
        <w:t>10</w:t>
      </w:r>
      <w:r w:rsidR="00C04D97">
        <w:rPr>
          <w:rFonts w:ascii="Arial" w:hAnsi="Arial" w:cs="Arial"/>
        </w:rPr>
        <w:t xml:space="preserve"> </w:t>
      </w:r>
      <w:r w:rsidRPr="004A6186">
        <w:rPr>
          <w:rFonts w:ascii="Arial" w:hAnsi="Arial" w:cs="Arial"/>
        </w:rPr>
        <w:t>p</w:t>
      </w:r>
      <w:r w:rsidR="00662C9C" w:rsidRPr="004A6186">
        <w:rPr>
          <w:rFonts w:ascii="Arial" w:hAnsi="Arial" w:cs="Arial"/>
        </w:rPr>
        <w:t>unktów.</w:t>
      </w:r>
    </w:p>
    <w:p w:rsidR="006B4841" w:rsidRPr="004A6186" w:rsidRDefault="006B44B0" w:rsidP="00306E23">
      <w:pPr>
        <w:numPr>
          <w:ilvl w:val="0"/>
          <w:numId w:val="13"/>
        </w:numPr>
        <w:spacing w:before="120" w:after="120" w:line="360" w:lineRule="auto"/>
        <w:ind w:left="851" w:hanging="284"/>
        <w:jc w:val="both"/>
        <w:rPr>
          <w:rFonts w:ascii="Arial" w:hAnsi="Arial" w:cs="Arial"/>
          <w:b/>
          <w:bCs/>
        </w:rPr>
      </w:pPr>
      <w:r w:rsidRPr="004A6186">
        <w:rPr>
          <w:rFonts w:ascii="Arial" w:hAnsi="Arial" w:cs="Arial"/>
        </w:rPr>
        <w:t>Kandydat</w:t>
      </w:r>
      <w:r w:rsidR="00036CA2" w:rsidRPr="004A6186">
        <w:rPr>
          <w:rFonts w:ascii="Arial" w:hAnsi="Arial" w:cs="Arial"/>
        </w:rPr>
        <w:t>/tka</w:t>
      </w:r>
      <w:r w:rsidRPr="004A6186">
        <w:rPr>
          <w:rFonts w:ascii="Arial" w:hAnsi="Arial" w:cs="Arial"/>
        </w:rPr>
        <w:t xml:space="preserve"> ubiegający</w:t>
      </w:r>
      <w:r w:rsidR="00036CA2" w:rsidRPr="004A6186">
        <w:rPr>
          <w:rFonts w:ascii="Arial" w:hAnsi="Arial" w:cs="Arial"/>
        </w:rPr>
        <w:t>/a</w:t>
      </w:r>
      <w:r w:rsidRPr="004A6186">
        <w:rPr>
          <w:rFonts w:ascii="Arial" w:hAnsi="Arial" w:cs="Arial"/>
        </w:rPr>
        <w:t xml:space="preserve"> się o udział w projekcie nie ma prawa wniesienia odwołania od wyniku rozmowy </w:t>
      </w:r>
      <w:r w:rsidR="003C301D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="003C301D"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="003C301D" w:rsidRPr="004A6186">
        <w:rPr>
          <w:rFonts w:ascii="Arial" w:hAnsi="Arial" w:cs="Arial"/>
        </w:rPr>
        <w:t>awodowym</w:t>
      </w:r>
      <w:r w:rsidRPr="004A6186">
        <w:rPr>
          <w:rFonts w:ascii="Arial" w:hAnsi="Arial" w:cs="Arial"/>
        </w:rPr>
        <w:t>.</w:t>
      </w:r>
    </w:p>
    <w:p w:rsidR="00E629F3" w:rsidRDefault="00E629F3" w:rsidP="00BA33B4">
      <w:pPr>
        <w:pStyle w:val="Default"/>
        <w:spacing w:before="120" w:after="120" w:line="360" w:lineRule="auto"/>
        <w:rPr>
          <w:b/>
          <w:bCs/>
          <w:color w:val="auto"/>
        </w:rPr>
      </w:pPr>
    </w:p>
    <w:p w:rsidR="002C08DC" w:rsidRPr="004A6186" w:rsidRDefault="002C08DC" w:rsidP="007148C2">
      <w:pPr>
        <w:pStyle w:val="Default"/>
        <w:spacing w:before="120" w:after="120" w:line="360" w:lineRule="auto"/>
        <w:jc w:val="center"/>
        <w:rPr>
          <w:color w:val="auto"/>
        </w:rPr>
      </w:pPr>
      <w:r w:rsidRPr="004A6186">
        <w:rPr>
          <w:b/>
          <w:bCs/>
          <w:color w:val="auto"/>
        </w:rPr>
        <w:t>§ 1</w:t>
      </w:r>
      <w:r w:rsidR="00BA33B4">
        <w:rPr>
          <w:b/>
          <w:bCs/>
          <w:color w:val="auto"/>
        </w:rPr>
        <w:t>0</w:t>
      </w:r>
    </w:p>
    <w:p w:rsidR="002C08DC" w:rsidRPr="004A6186" w:rsidRDefault="00F402A3" w:rsidP="007148C2">
      <w:pPr>
        <w:pStyle w:val="Akapitzlist"/>
        <w:spacing w:before="120" w:after="120" w:line="360" w:lineRule="auto"/>
        <w:ind w:left="0"/>
        <w:jc w:val="center"/>
        <w:rPr>
          <w:rFonts w:ascii="Arial" w:hAnsi="Arial" w:cs="Arial"/>
          <w:b/>
        </w:rPr>
      </w:pPr>
      <w:r w:rsidRPr="004A6186">
        <w:rPr>
          <w:rFonts w:ascii="Arial" w:hAnsi="Arial" w:cs="Arial"/>
          <w:b/>
        </w:rPr>
        <w:t>Wyłoni</w:t>
      </w:r>
      <w:r w:rsidR="00F83BF3" w:rsidRPr="004A6186">
        <w:rPr>
          <w:rFonts w:ascii="Arial" w:hAnsi="Arial" w:cs="Arial"/>
          <w:b/>
        </w:rPr>
        <w:t>enie uczestników</w:t>
      </w:r>
      <w:r w:rsidR="00D51141" w:rsidRPr="004A6186">
        <w:rPr>
          <w:rFonts w:ascii="Arial" w:hAnsi="Arial" w:cs="Arial"/>
          <w:b/>
        </w:rPr>
        <w:t xml:space="preserve"> projektu</w:t>
      </w:r>
    </w:p>
    <w:p w:rsidR="00E05A71" w:rsidRPr="004A6186" w:rsidRDefault="00E05A71" w:rsidP="007148C2">
      <w:pPr>
        <w:pStyle w:val="Akapitzlist"/>
        <w:spacing w:before="120" w:after="120" w:line="360" w:lineRule="auto"/>
        <w:rPr>
          <w:rFonts w:ascii="Arial" w:hAnsi="Arial" w:cs="Arial"/>
          <w:b/>
          <w:strike/>
        </w:rPr>
      </w:pPr>
    </w:p>
    <w:p w:rsidR="005632E3" w:rsidRPr="004A6186" w:rsidRDefault="005632E3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  <w:i/>
          <w:color w:val="3366FF"/>
        </w:rPr>
      </w:pPr>
      <w:r w:rsidRPr="004A6186">
        <w:rPr>
          <w:rFonts w:ascii="Arial" w:hAnsi="Arial" w:cs="Arial"/>
        </w:rPr>
        <w:t>Ostatecznego wyb</w:t>
      </w:r>
      <w:r w:rsidR="00750521" w:rsidRPr="004A6186">
        <w:rPr>
          <w:rFonts w:ascii="Arial" w:hAnsi="Arial" w:cs="Arial"/>
        </w:rPr>
        <w:t>o</w:t>
      </w:r>
      <w:r w:rsidRPr="004A6186">
        <w:rPr>
          <w:rFonts w:ascii="Arial" w:hAnsi="Arial" w:cs="Arial"/>
        </w:rPr>
        <w:t>r</w:t>
      </w:r>
      <w:r w:rsidR="00750521" w:rsidRPr="004A6186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 uczestników projektu dokonuje się na podstawie sumy wyniku oceny merytorycznej </w:t>
      </w:r>
      <w:r w:rsidR="00EB370E" w:rsidRPr="004A6186">
        <w:rPr>
          <w:rFonts w:ascii="Arial" w:hAnsi="Arial" w:cs="Arial"/>
        </w:rPr>
        <w:t>F</w:t>
      </w:r>
      <w:r w:rsidRPr="004A6186">
        <w:rPr>
          <w:rFonts w:ascii="Arial" w:hAnsi="Arial" w:cs="Arial"/>
        </w:rPr>
        <w:t xml:space="preserve">ormularza rekrutacyjnego, wyniku rozmowy </w:t>
      </w:r>
      <w:r w:rsidR="00EB370E" w:rsidRPr="004A6186">
        <w:rPr>
          <w:rFonts w:ascii="Arial" w:hAnsi="Arial" w:cs="Arial"/>
        </w:rPr>
        <w:t xml:space="preserve">z </w:t>
      </w:r>
      <w:r w:rsidR="00BA33B4">
        <w:rPr>
          <w:rFonts w:ascii="Arial" w:hAnsi="Arial" w:cs="Arial"/>
        </w:rPr>
        <w:t>D</w:t>
      </w:r>
      <w:r w:rsidRPr="004A6186">
        <w:rPr>
          <w:rFonts w:ascii="Arial" w:hAnsi="Arial" w:cs="Arial"/>
        </w:rPr>
        <w:t xml:space="preserve">oradcą </w:t>
      </w:r>
      <w:r w:rsidR="00BA33B4">
        <w:rPr>
          <w:rFonts w:ascii="Arial" w:hAnsi="Arial" w:cs="Arial"/>
        </w:rPr>
        <w:t>Z</w:t>
      </w:r>
      <w:r w:rsidRPr="004A6186">
        <w:rPr>
          <w:rFonts w:ascii="Arial" w:hAnsi="Arial" w:cs="Arial"/>
        </w:rPr>
        <w:t xml:space="preserve">awodowym </w:t>
      </w:r>
      <w:r w:rsidRPr="00306E23">
        <w:rPr>
          <w:rFonts w:ascii="Arial" w:hAnsi="Arial" w:cs="Arial"/>
        </w:rPr>
        <w:t>oraz punktów uzyskanych za spełnianie kryte</w:t>
      </w:r>
      <w:r w:rsidR="00515A7D" w:rsidRPr="00306E23">
        <w:rPr>
          <w:rFonts w:ascii="Arial" w:hAnsi="Arial" w:cs="Arial"/>
        </w:rPr>
        <w:t>riów dodatkowych przez kandydata/tkę</w:t>
      </w:r>
      <w:r w:rsidRPr="00306E23">
        <w:rPr>
          <w:rFonts w:ascii="Arial" w:hAnsi="Arial" w:cs="Arial"/>
        </w:rPr>
        <w:t>.</w:t>
      </w:r>
    </w:p>
    <w:p w:rsidR="00515A7D" w:rsidRPr="004A6186" w:rsidRDefault="00EB370E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Maksymalnie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andydat/</w:t>
      </w:r>
      <w:r w:rsidR="00515A7D" w:rsidRPr="004A6186">
        <w:rPr>
          <w:rFonts w:ascii="Arial" w:hAnsi="Arial" w:cs="Arial"/>
        </w:rPr>
        <w:t xml:space="preserve">tka podczas wszystkich etapów rekrutacji może otrzymać </w:t>
      </w:r>
      <w:r w:rsidR="00616A74" w:rsidRPr="00306E23">
        <w:rPr>
          <w:rFonts w:ascii="Arial" w:hAnsi="Arial" w:cs="Arial"/>
        </w:rPr>
        <w:t>80</w:t>
      </w:r>
      <w:r w:rsidR="00515A7D" w:rsidRPr="004A6186">
        <w:rPr>
          <w:rFonts w:ascii="Arial" w:hAnsi="Arial" w:cs="Arial"/>
        </w:rPr>
        <w:t xml:space="preserve"> punktów. Osoby, które otrzymały wyższą liczbę punktów mają pierwszeństwo przed osobami, które otrzymały niższą liczbę punktów. </w:t>
      </w:r>
    </w:p>
    <w:p w:rsidR="004A6186" w:rsidRDefault="00515A7D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Na podstawie otrzymanej liczby punktów zostaną utworzone listy</w:t>
      </w:r>
      <w:r w:rsidR="001D70C7">
        <w:rPr>
          <w:rFonts w:ascii="Arial" w:hAnsi="Arial" w:cs="Arial"/>
        </w:rPr>
        <w:t xml:space="preserve"> osób</w:t>
      </w:r>
      <w:r w:rsidR="00067528">
        <w:rPr>
          <w:rFonts w:ascii="Arial" w:hAnsi="Arial" w:cs="Arial"/>
        </w:rPr>
        <w:t xml:space="preserve"> </w:t>
      </w:r>
      <w:r w:rsidR="007148C2" w:rsidRPr="004A6186">
        <w:rPr>
          <w:rFonts w:ascii="Arial" w:hAnsi="Arial" w:cs="Arial"/>
        </w:rPr>
        <w:t xml:space="preserve">zakwalifikowanych do projektu </w:t>
      </w:r>
      <w:r w:rsidRPr="004A6186">
        <w:rPr>
          <w:rFonts w:ascii="Arial" w:hAnsi="Arial" w:cs="Arial"/>
        </w:rPr>
        <w:t xml:space="preserve">w kolejności od największej do najmniejszej liczby przyznanych punktów. </w:t>
      </w:r>
    </w:p>
    <w:p w:rsidR="007148C2" w:rsidRPr="004A6186" w:rsidRDefault="00515A7D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Do projektu</w:t>
      </w:r>
      <w:r w:rsidR="00CB7D95">
        <w:rPr>
          <w:rFonts w:ascii="Arial" w:hAnsi="Arial" w:cs="Arial"/>
        </w:rPr>
        <w:t xml:space="preserve"> planuje się</w:t>
      </w:r>
      <w:r w:rsidRPr="004A6186">
        <w:rPr>
          <w:rFonts w:ascii="Arial" w:hAnsi="Arial" w:cs="Arial"/>
        </w:rPr>
        <w:t xml:space="preserve"> zakwalifikowan</w:t>
      </w:r>
      <w:r w:rsidR="00CB7D95">
        <w:rPr>
          <w:rFonts w:ascii="Arial" w:hAnsi="Arial" w:cs="Arial"/>
        </w:rPr>
        <w:t>ie</w:t>
      </w:r>
      <w:r w:rsidR="00067528">
        <w:rPr>
          <w:rFonts w:ascii="Arial" w:hAnsi="Arial" w:cs="Arial"/>
        </w:rPr>
        <w:t xml:space="preserve"> </w:t>
      </w:r>
      <w:r w:rsidR="00616A74" w:rsidRPr="00306E23">
        <w:rPr>
          <w:rFonts w:ascii="Arial" w:hAnsi="Arial" w:cs="Arial"/>
        </w:rPr>
        <w:t>65</w:t>
      </w:r>
      <w:r w:rsidRPr="004A6186">
        <w:rPr>
          <w:rFonts w:ascii="Arial" w:hAnsi="Arial" w:cs="Arial"/>
        </w:rPr>
        <w:t xml:space="preserve"> osób z najwyższą liczbą punktów. Pozostali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 xml:space="preserve">andydaci/tki zostaną umieszczeni na liście rezerwowej. </w:t>
      </w:r>
    </w:p>
    <w:p w:rsidR="007E5F62" w:rsidRPr="004A6186" w:rsidRDefault="00515A7D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Listy </w:t>
      </w:r>
      <w:r w:rsidR="00C34FC6" w:rsidRPr="004A6186">
        <w:rPr>
          <w:rFonts w:ascii="Arial" w:hAnsi="Arial" w:cs="Arial"/>
        </w:rPr>
        <w:t xml:space="preserve">zakwalifikowanych do projektu uczestników </w:t>
      </w:r>
      <w:r w:rsidRPr="004A6186">
        <w:rPr>
          <w:rFonts w:ascii="Arial" w:hAnsi="Arial" w:cs="Arial"/>
        </w:rPr>
        <w:t xml:space="preserve">zostaną opublikowane na stronie internetowej </w:t>
      </w:r>
      <w:r w:rsidR="00285FA3" w:rsidRPr="004A6186">
        <w:rPr>
          <w:rFonts w:ascii="Arial" w:hAnsi="Arial" w:cs="Arial"/>
        </w:rPr>
        <w:t xml:space="preserve">projektu </w:t>
      </w:r>
      <w:r w:rsidRPr="004A6186">
        <w:rPr>
          <w:rFonts w:ascii="Arial" w:hAnsi="Arial" w:cs="Arial"/>
        </w:rPr>
        <w:t xml:space="preserve">z poszanowaniem postanowień przepisów dotyczących ochrony danych osobowych poprzez wykorzystanie </w:t>
      </w:r>
      <w:r w:rsidR="00285FA3" w:rsidRPr="004A6186">
        <w:rPr>
          <w:rFonts w:ascii="Arial" w:hAnsi="Arial" w:cs="Arial"/>
        </w:rPr>
        <w:t>I</w:t>
      </w:r>
      <w:r w:rsidRPr="004A6186">
        <w:rPr>
          <w:rFonts w:ascii="Arial" w:hAnsi="Arial" w:cs="Arial"/>
        </w:rPr>
        <w:t xml:space="preserve">ndywidualnych </w:t>
      </w:r>
      <w:r w:rsidR="00285FA3" w:rsidRPr="004A6186">
        <w:rPr>
          <w:rFonts w:ascii="Arial" w:hAnsi="Arial" w:cs="Arial"/>
        </w:rPr>
        <w:t>N</w:t>
      </w:r>
      <w:r w:rsidRPr="004A6186">
        <w:rPr>
          <w:rFonts w:ascii="Arial" w:hAnsi="Arial" w:cs="Arial"/>
        </w:rPr>
        <w:t xml:space="preserve">umerów </w:t>
      </w:r>
      <w:r w:rsidR="00285FA3" w:rsidRPr="004A6186">
        <w:rPr>
          <w:rFonts w:ascii="Arial" w:hAnsi="Arial" w:cs="Arial"/>
        </w:rPr>
        <w:t>Identyfikacyjnych nadanych</w:t>
      </w:r>
      <w:r w:rsidRPr="004A6186">
        <w:rPr>
          <w:rFonts w:ascii="Arial" w:hAnsi="Arial" w:cs="Arial"/>
        </w:rPr>
        <w:t xml:space="preserve"> przez Beneficjenta każdemu </w:t>
      </w:r>
      <w:r w:rsidR="001D70C7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andydatowi/tce.</w:t>
      </w:r>
    </w:p>
    <w:p w:rsidR="00D33CBF" w:rsidRPr="004A6186" w:rsidRDefault="004B07CC" w:rsidP="00306E23">
      <w:pPr>
        <w:pStyle w:val="Akapitzlis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uzyskania przez </w:t>
      </w:r>
      <w:r w:rsidR="00285FA3" w:rsidRPr="004A6186">
        <w:rPr>
          <w:rFonts w:ascii="Arial" w:hAnsi="Arial" w:cs="Arial"/>
        </w:rPr>
        <w:t xml:space="preserve">kilku </w:t>
      </w:r>
      <w:r w:rsidR="001659F0">
        <w:rPr>
          <w:rFonts w:ascii="Arial" w:hAnsi="Arial" w:cs="Arial"/>
        </w:rPr>
        <w:t>k</w:t>
      </w:r>
      <w:r w:rsidRPr="004A6186">
        <w:rPr>
          <w:rFonts w:ascii="Arial" w:hAnsi="Arial" w:cs="Arial"/>
        </w:rPr>
        <w:t>andydatów do Projektu takiej samej liczby punktów, o wyższej pozycji na liście</w:t>
      </w:r>
      <w:r w:rsidR="007148C2" w:rsidRPr="004A6186">
        <w:rPr>
          <w:rFonts w:ascii="Arial" w:hAnsi="Arial" w:cs="Arial"/>
        </w:rPr>
        <w:t xml:space="preserve"> zakwalifikowanych </w:t>
      </w:r>
      <w:r w:rsidRPr="004A6186">
        <w:rPr>
          <w:rFonts w:ascii="Arial" w:hAnsi="Arial" w:cs="Arial"/>
        </w:rPr>
        <w:t>decyduje</w:t>
      </w:r>
      <w:r w:rsidR="00067528">
        <w:rPr>
          <w:rFonts w:ascii="Arial" w:hAnsi="Arial" w:cs="Arial"/>
        </w:rPr>
        <w:t xml:space="preserve"> </w:t>
      </w:r>
      <w:r w:rsidR="006C6D7D" w:rsidRPr="006C6D7D">
        <w:rPr>
          <w:rFonts w:ascii="Arial" w:hAnsi="Arial" w:cs="Arial"/>
          <w:i/>
        </w:rPr>
        <w:t>kryterium płci na korzyść kobiet</w:t>
      </w:r>
      <w:r w:rsidR="006C6D7D">
        <w:rPr>
          <w:rFonts w:ascii="Arial" w:hAnsi="Arial" w:cs="Arial"/>
          <w:i/>
          <w:color w:val="3366FF"/>
        </w:rPr>
        <w:t>.</w:t>
      </w:r>
    </w:p>
    <w:p w:rsidR="00221241" w:rsidRPr="008A5C5A" w:rsidRDefault="00331DB5" w:rsidP="00306E23">
      <w:pPr>
        <w:pStyle w:val="Default"/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bCs/>
          <w:color w:val="auto"/>
        </w:rPr>
      </w:pPr>
      <w:r w:rsidRPr="008A5C5A">
        <w:rPr>
          <w:bCs/>
          <w:color w:val="auto"/>
        </w:rPr>
        <w:t xml:space="preserve">Osoby zakwalifikowane do udziału w Projekcie są zobowiązane </w:t>
      </w:r>
      <w:r w:rsidR="004F3DC3" w:rsidRPr="008A5C5A">
        <w:rPr>
          <w:bCs/>
        </w:rPr>
        <w:t>dostarczyć</w:t>
      </w:r>
      <w:r w:rsidRPr="008A5C5A">
        <w:rPr>
          <w:bCs/>
        </w:rPr>
        <w:t xml:space="preserve"> do Biura Projektu w terminie wskazanym przez Beneficjenta w piśmie informującym o zakwalifikowaniu się</w:t>
      </w:r>
      <w:r w:rsidR="00DC3462">
        <w:rPr>
          <w:bCs/>
        </w:rPr>
        <w:t xml:space="preserve"> </w:t>
      </w:r>
      <w:r w:rsidRPr="008A5C5A">
        <w:rPr>
          <w:bCs/>
        </w:rPr>
        <w:t xml:space="preserve">do Projektu dokumentów niezbędnych do potwierdzenia statusu kwalifikującego </w:t>
      </w:r>
      <w:r w:rsidR="001659F0" w:rsidRPr="008A5C5A">
        <w:rPr>
          <w:bCs/>
        </w:rPr>
        <w:t>k</w:t>
      </w:r>
      <w:r w:rsidRPr="008A5C5A">
        <w:rPr>
          <w:bCs/>
        </w:rPr>
        <w:t xml:space="preserve">andydata/tkę do udziału w projekcie (warunki wskazano w </w:t>
      </w:r>
      <w:r w:rsidRPr="008A5C5A">
        <w:t xml:space="preserve">§ </w:t>
      </w:r>
      <w:r w:rsidR="00616A74" w:rsidRPr="00306E23">
        <w:rPr>
          <w:color w:val="auto"/>
        </w:rPr>
        <w:t>5</w:t>
      </w:r>
      <w:r w:rsidRPr="008A5C5A">
        <w:t xml:space="preserve"> niniejszego Regulaminu).</w:t>
      </w:r>
    </w:p>
    <w:p w:rsidR="004934B7" w:rsidRPr="004A6186" w:rsidRDefault="004F2046" w:rsidP="00306E23">
      <w:pPr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>Rezygnacja z udziału w projekcie możliwa jest na podstawie złożonego w formie pisemnej oświadczenia z uzasadnieniem.</w:t>
      </w:r>
    </w:p>
    <w:p w:rsidR="00F42831" w:rsidRPr="004A6186" w:rsidRDefault="008E4DE8" w:rsidP="00306E23">
      <w:pPr>
        <w:numPr>
          <w:ilvl w:val="0"/>
          <w:numId w:val="29"/>
        </w:numPr>
        <w:spacing w:before="120" w:after="120" w:line="360" w:lineRule="auto"/>
        <w:ind w:left="851" w:hanging="284"/>
        <w:jc w:val="both"/>
        <w:rPr>
          <w:rFonts w:ascii="Arial" w:hAnsi="Arial" w:cs="Arial"/>
        </w:rPr>
      </w:pPr>
      <w:r w:rsidRPr="004A6186">
        <w:rPr>
          <w:rFonts w:ascii="Arial" w:hAnsi="Arial" w:cs="Arial"/>
        </w:rPr>
        <w:t xml:space="preserve">W przypadku skreślenia, rezygnacji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>czestnika projektu przed rozpoczęciem wsparcia szkoleniow</w:t>
      </w:r>
      <w:r w:rsidR="00105C7B" w:rsidRPr="004A6186">
        <w:rPr>
          <w:rFonts w:ascii="Arial" w:hAnsi="Arial" w:cs="Arial"/>
        </w:rPr>
        <w:t xml:space="preserve">ego </w:t>
      </w:r>
      <w:r w:rsidRPr="004A6186">
        <w:rPr>
          <w:rFonts w:ascii="Arial" w:hAnsi="Arial" w:cs="Arial"/>
        </w:rPr>
        <w:t xml:space="preserve">lub niepodjęcia uczestnictwa w ramach tego wsparcia, miejsce takiego </w:t>
      </w:r>
      <w:r w:rsidR="001659F0">
        <w:rPr>
          <w:rFonts w:ascii="Arial" w:hAnsi="Arial" w:cs="Arial"/>
        </w:rPr>
        <w:t>u</w:t>
      </w:r>
      <w:r w:rsidRPr="004A6186">
        <w:rPr>
          <w:rFonts w:ascii="Arial" w:hAnsi="Arial" w:cs="Arial"/>
        </w:rPr>
        <w:t xml:space="preserve">czestnika Projektu zajmie pierwsza osoba z listy rezerwowej, a w razie braku jej zgody (udzielonej w terminie do </w:t>
      </w:r>
      <w:r w:rsidR="006C6D7D" w:rsidRPr="00DC3462">
        <w:rPr>
          <w:rFonts w:ascii="Arial" w:hAnsi="Arial" w:cs="Arial"/>
        </w:rPr>
        <w:t>3</w:t>
      </w:r>
      <w:r w:rsidRPr="004A6186">
        <w:rPr>
          <w:rFonts w:ascii="Arial" w:hAnsi="Arial" w:cs="Arial"/>
        </w:rPr>
        <w:t xml:space="preserve"> dni roboczych), kolejna osoba z listy rezerwowej, zgodnie z parytetem płci. O zakwalifikowaniu się do projektu </w:t>
      </w:r>
      <w:r w:rsidR="001D70C7">
        <w:rPr>
          <w:rFonts w:ascii="Arial" w:hAnsi="Arial" w:cs="Arial"/>
        </w:rPr>
        <w:t>k</w:t>
      </w:r>
      <w:r w:rsidR="000B20D7" w:rsidRPr="004A6186">
        <w:rPr>
          <w:rFonts w:ascii="Arial" w:hAnsi="Arial" w:cs="Arial"/>
        </w:rPr>
        <w:t>andydat/tka</w:t>
      </w:r>
      <w:r w:rsidRPr="004A6186">
        <w:rPr>
          <w:rFonts w:ascii="Arial" w:hAnsi="Arial" w:cs="Arial"/>
        </w:rPr>
        <w:t xml:space="preserve"> zostanie poinformowany/a</w:t>
      </w:r>
      <w:r w:rsidR="00505C12" w:rsidRPr="00505C12">
        <w:rPr>
          <w:rFonts w:ascii="Arial" w:hAnsi="Arial" w:cs="Arial"/>
        </w:rPr>
        <w:t xml:space="preserve"> zgodnie z zasadą skutecznego doręczenia informacji. </w:t>
      </w:r>
    </w:p>
    <w:p w:rsidR="007148C2" w:rsidRPr="00306E23" w:rsidRDefault="008E4DE8" w:rsidP="00306E23">
      <w:pPr>
        <w:numPr>
          <w:ilvl w:val="0"/>
          <w:numId w:val="29"/>
        </w:numPr>
        <w:spacing w:before="120" w:after="120" w:line="360" w:lineRule="auto"/>
        <w:ind w:left="993" w:hanging="426"/>
        <w:jc w:val="both"/>
        <w:rPr>
          <w:rFonts w:ascii="Arial" w:hAnsi="Arial" w:cs="Arial"/>
        </w:rPr>
      </w:pPr>
      <w:r w:rsidRPr="00306E23">
        <w:rPr>
          <w:rFonts w:ascii="Arial" w:hAnsi="Arial" w:cs="Arial"/>
        </w:rPr>
        <w:t>Beneficjent zapewni takiej osobie wsparcie szkoleniow</w:t>
      </w:r>
      <w:r w:rsidR="008A4809" w:rsidRPr="00306E23">
        <w:rPr>
          <w:rFonts w:ascii="Arial" w:hAnsi="Arial" w:cs="Arial"/>
        </w:rPr>
        <w:t>e</w:t>
      </w:r>
      <w:r w:rsidR="00DC3462">
        <w:rPr>
          <w:rFonts w:ascii="Arial" w:hAnsi="Arial" w:cs="Arial"/>
        </w:rPr>
        <w:t xml:space="preserve"> </w:t>
      </w:r>
      <w:r w:rsidRPr="00306E23">
        <w:rPr>
          <w:rFonts w:ascii="Arial" w:hAnsi="Arial" w:cs="Arial"/>
        </w:rPr>
        <w:t>przed uruchomieniem działalności gospodarczej, zgodne z zakresem indywidualnych potrzeb tej osoby, określonym na etapie rekrutacji.</w:t>
      </w:r>
      <w:r w:rsidR="00DC3462">
        <w:rPr>
          <w:rFonts w:ascii="Arial" w:hAnsi="Arial" w:cs="Arial"/>
        </w:rPr>
        <w:t xml:space="preserve"> </w:t>
      </w:r>
      <w:r w:rsidR="00876A90" w:rsidRPr="00306E23">
        <w:rPr>
          <w:rFonts w:ascii="Arial" w:hAnsi="Arial" w:cs="Arial"/>
          <w:i/>
        </w:rPr>
        <w:t>Jednak</w:t>
      </w:r>
      <w:r w:rsidR="0022547C" w:rsidRPr="00306E23">
        <w:rPr>
          <w:rFonts w:ascii="Arial" w:hAnsi="Arial" w:cs="Arial"/>
          <w:i/>
        </w:rPr>
        <w:t xml:space="preserve"> na tym etapie przyjęcie do projektu kolejnej osoby z listy rezerwowej będzie uzależnione od sytuacji finansowej oraz harmonogramu realizacji projektu</w:t>
      </w:r>
      <w:r w:rsidR="00876A90" w:rsidRPr="00306E23">
        <w:rPr>
          <w:rFonts w:ascii="Arial" w:hAnsi="Arial" w:cs="Arial"/>
          <w:i/>
        </w:rPr>
        <w:t>.</w:t>
      </w:r>
    </w:p>
    <w:p w:rsidR="00DE2E30" w:rsidRPr="005B15A7" w:rsidRDefault="002C44A3" w:rsidP="005B15A7">
      <w:pPr>
        <w:numPr>
          <w:ilvl w:val="0"/>
          <w:numId w:val="29"/>
        </w:numPr>
        <w:spacing w:before="120" w:after="120" w:line="360" w:lineRule="auto"/>
        <w:ind w:left="851" w:hanging="284"/>
        <w:jc w:val="both"/>
      </w:pPr>
      <w:r w:rsidRPr="009347FF">
        <w:rPr>
          <w:rFonts w:ascii="Arial" w:hAnsi="Arial" w:cs="Arial"/>
        </w:rPr>
        <w:t xml:space="preserve">W przypadku złożenia przez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>andydata/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fałszywych dokumentów lub oświadczeń mających wpływ na zakwalifikowanie do projektu następuje skreślenie z listy kandydatów/ uczestników. Beneficjent ma również prawo do roszczeń regresowych w stosunku do </w:t>
      </w:r>
      <w:r w:rsidR="001D70C7">
        <w:rPr>
          <w:rFonts w:ascii="Arial" w:hAnsi="Arial" w:cs="Arial"/>
        </w:rPr>
        <w:t>k</w:t>
      </w:r>
      <w:r w:rsidRPr="009347FF">
        <w:rPr>
          <w:rFonts w:ascii="Arial" w:hAnsi="Arial" w:cs="Arial"/>
        </w:rPr>
        <w:t xml:space="preserve">andydata/ </w:t>
      </w:r>
      <w:r w:rsidR="001659F0">
        <w:rPr>
          <w:rFonts w:ascii="Arial" w:hAnsi="Arial" w:cs="Arial"/>
        </w:rPr>
        <w:t>u</w:t>
      </w:r>
      <w:r w:rsidRPr="009347FF">
        <w:rPr>
          <w:rFonts w:ascii="Arial" w:hAnsi="Arial" w:cs="Arial"/>
        </w:rPr>
        <w:t xml:space="preserve">czestnika w odniesieniu do kosztów, które poniósł na jego udział w rekrutacji/w projekcie. </w:t>
      </w:r>
    </w:p>
    <w:p w:rsidR="00B771DF" w:rsidRDefault="00B771DF" w:rsidP="005B15A7">
      <w:pPr>
        <w:spacing w:before="120" w:after="120" w:line="360" w:lineRule="auto"/>
        <w:ind w:left="851"/>
        <w:jc w:val="both"/>
      </w:pPr>
    </w:p>
    <w:p w:rsidR="00B771DF" w:rsidRPr="005B15A7" w:rsidRDefault="00B771DF" w:rsidP="005B15A7">
      <w:pPr>
        <w:spacing w:before="120" w:after="120" w:line="360" w:lineRule="auto"/>
        <w:ind w:left="851"/>
        <w:jc w:val="both"/>
      </w:pPr>
    </w:p>
    <w:p w:rsidR="004C32B2" w:rsidRPr="004A6186" w:rsidRDefault="001A0B00" w:rsidP="007148C2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  <w:color w:val="auto"/>
        </w:rPr>
        <w:t xml:space="preserve">§ </w:t>
      </w:r>
      <w:r w:rsidR="00B4619F" w:rsidRPr="004A6186">
        <w:rPr>
          <w:b/>
          <w:bCs/>
          <w:color w:val="auto"/>
        </w:rPr>
        <w:t>1</w:t>
      </w:r>
      <w:r w:rsidR="00BA33B4">
        <w:rPr>
          <w:b/>
          <w:bCs/>
          <w:color w:val="auto"/>
        </w:rPr>
        <w:t>1</w:t>
      </w:r>
    </w:p>
    <w:p w:rsidR="00E70763" w:rsidRPr="004A6186" w:rsidRDefault="004C32B2" w:rsidP="004A6186">
      <w:pPr>
        <w:pStyle w:val="Default"/>
        <w:spacing w:before="120" w:after="120" w:line="360" w:lineRule="auto"/>
        <w:jc w:val="center"/>
        <w:rPr>
          <w:b/>
          <w:bCs/>
          <w:color w:val="auto"/>
        </w:rPr>
      </w:pPr>
      <w:r w:rsidRPr="004A6186">
        <w:rPr>
          <w:b/>
          <w:bCs/>
        </w:rPr>
        <w:t>Postanowienia końcowe</w:t>
      </w:r>
    </w:p>
    <w:p w:rsidR="00F728FE" w:rsidRPr="004A6186" w:rsidRDefault="00646B04" w:rsidP="00306E23">
      <w:pPr>
        <w:pStyle w:val="Default"/>
        <w:numPr>
          <w:ilvl w:val="0"/>
          <w:numId w:val="14"/>
        </w:numPr>
        <w:spacing w:before="120" w:after="120" w:line="360" w:lineRule="auto"/>
        <w:ind w:left="851" w:hanging="284"/>
        <w:jc w:val="both"/>
        <w:rPr>
          <w:bCs/>
          <w:color w:val="auto"/>
        </w:rPr>
      </w:pPr>
      <w:r w:rsidRPr="004A6186">
        <w:rPr>
          <w:bCs/>
          <w:color w:val="auto"/>
        </w:rPr>
        <w:t>Instytucja Pośrednicząca</w:t>
      </w:r>
      <w:r w:rsidR="00F728FE" w:rsidRPr="004A6186">
        <w:rPr>
          <w:bCs/>
          <w:color w:val="auto"/>
        </w:rPr>
        <w:t xml:space="preserve"> jest uprawniona do weryfikacji sposobu rekrutacji w kontekście prawidłowości zastosowanych procedur. W przypadku stwierdzenia naruszenia procedur</w:t>
      </w:r>
      <w:r w:rsidR="00971948" w:rsidRPr="004A6186">
        <w:rPr>
          <w:bCs/>
          <w:color w:val="auto"/>
        </w:rPr>
        <w:t>,</w:t>
      </w:r>
      <w:r w:rsidR="005B15A7">
        <w:rPr>
          <w:bCs/>
          <w:color w:val="auto"/>
        </w:rPr>
        <w:t xml:space="preserve"> </w:t>
      </w:r>
      <w:r w:rsidR="00971948" w:rsidRPr="004A6186">
        <w:rPr>
          <w:bCs/>
          <w:color w:val="auto"/>
        </w:rPr>
        <w:t xml:space="preserve">wyniki </w:t>
      </w:r>
      <w:r w:rsidR="00F728FE" w:rsidRPr="004A6186">
        <w:rPr>
          <w:bCs/>
          <w:color w:val="auto"/>
        </w:rPr>
        <w:t>rekrutacji</w:t>
      </w:r>
      <w:r w:rsidR="005B15A7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mogą zostać anu</w:t>
      </w:r>
      <w:r w:rsidRPr="004A6186">
        <w:rPr>
          <w:bCs/>
          <w:color w:val="auto"/>
        </w:rPr>
        <w:t>lowane</w:t>
      </w:r>
      <w:r w:rsidR="005B15A7">
        <w:rPr>
          <w:bCs/>
          <w:color w:val="auto"/>
        </w:rPr>
        <w:t xml:space="preserve"> </w:t>
      </w:r>
      <w:r w:rsidR="00F728FE" w:rsidRPr="004A6186">
        <w:rPr>
          <w:bCs/>
          <w:color w:val="auto"/>
        </w:rPr>
        <w:t>w całości lub w części.</w:t>
      </w:r>
    </w:p>
    <w:p w:rsidR="000F21DA" w:rsidRPr="004A6186" w:rsidRDefault="000F21DA" w:rsidP="00306E23">
      <w:pPr>
        <w:pStyle w:val="Default"/>
        <w:numPr>
          <w:ilvl w:val="0"/>
          <w:numId w:val="14"/>
        </w:numPr>
        <w:spacing w:before="120" w:after="120" w:line="360" w:lineRule="auto"/>
        <w:ind w:left="851" w:hanging="284"/>
        <w:jc w:val="both"/>
        <w:rPr>
          <w:color w:val="auto"/>
        </w:rPr>
      </w:pPr>
      <w:r w:rsidRPr="004A6186">
        <w:rPr>
          <w:color w:val="auto"/>
        </w:rPr>
        <w:t xml:space="preserve">Ostateczna interpretacja niniejszego Regulaminu </w:t>
      </w:r>
      <w:r w:rsidR="00646B04" w:rsidRPr="004A6186">
        <w:rPr>
          <w:color w:val="auto"/>
        </w:rPr>
        <w:t xml:space="preserve">rekrutacji </w:t>
      </w:r>
      <w:r w:rsidRPr="004A6186">
        <w:rPr>
          <w:color w:val="auto"/>
        </w:rPr>
        <w:t xml:space="preserve">należy do Beneficjenta </w:t>
      </w:r>
      <w:r w:rsidR="005232B9" w:rsidRPr="004A6186">
        <w:rPr>
          <w:color w:val="auto"/>
        </w:rPr>
        <w:t>w oparciu</w:t>
      </w:r>
      <w:r w:rsidR="005B15A7">
        <w:rPr>
          <w:color w:val="auto"/>
        </w:rPr>
        <w:t xml:space="preserve"> </w:t>
      </w:r>
      <w:r w:rsidRPr="004A6186">
        <w:rPr>
          <w:color w:val="auto"/>
        </w:rPr>
        <w:t xml:space="preserve">o prawodawstwo Rzeczypospolitej Polskiej i Unii Europejskiej, po zasięgnięciu </w:t>
      </w:r>
      <w:r w:rsidR="00B563AF" w:rsidRPr="004A6186">
        <w:rPr>
          <w:color w:val="auto"/>
        </w:rPr>
        <w:t xml:space="preserve">w uzasadnionych przypadkach </w:t>
      </w:r>
      <w:r w:rsidRPr="004A6186">
        <w:rPr>
          <w:color w:val="auto"/>
        </w:rPr>
        <w:t xml:space="preserve">opinii IP. </w:t>
      </w:r>
    </w:p>
    <w:p w:rsidR="000F21DA" w:rsidRPr="004A6186" w:rsidRDefault="000F21DA" w:rsidP="00306E23">
      <w:pPr>
        <w:pStyle w:val="Default"/>
        <w:numPr>
          <w:ilvl w:val="0"/>
          <w:numId w:val="14"/>
        </w:numPr>
        <w:spacing w:before="120" w:after="120" w:line="360" w:lineRule="auto"/>
        <w:ind w:left="851" w:hanging="284"/>
        <w:jc w:val="both"/>
        <w:rPr>
          <w:color w:val="auto"/>
        </w:rPr>
      </w:pPr>
      <w:r w:rsidRPr="004A6186">
        <w:rPr>
          <w:color w:val="auto"/>
        </w:rPr>
        <w:t xml:space="preserve">Regulamin może ulec zmianie np. w sytuacji zmiany dokumentów programowych dotyczących Projektu. Zmiana Regulaminu obowiązuje od dnia publikacji na stronie internetowej </w:t>
      </w:r>
      <w:r w:rsidR="00E07A9E" w:rsidRPr="004A6186">
        <w:rPr>
          <w:color w:val="auto"/>
        </w:rPr>
        <w:t>projektu</w:t>
      </w:r>
      <w:r w:rsidRPr="004A6186">
        <w:rPr>
          <w:color w:val="auto"/>
        </w:rPr>
        <w:t xml:space="preserve">. </w:t>
      </w:r>
    </w:p>
    <w:p w:rsidR="009156A0" w:rsidRPr="004A6186" w:rsidRDefault="009156A0" w:rsidP="00306E23">
      <w:pPr>
        <w:pStyle w:val="Default"/>
        <w:numPr>
          <w:ilvl w:val="0"/>
          <w:numId w:val="14"/>
        </w:numPr>
        <w:spacing w:before="120" w:after="120" w:line="360" w:lineRule="auto"/>
        <w:ind w:left="851" w:hanging="284"/>
        <w:jc w:val="both"/>
        <w:rPr>
          <w:color w:val="auto"/>
        </w:rPr>
      </w:pPr>
      <w:r w:rsidRPr="004A6186">
        <w:rPr>
          <w:color w:val="auto"/>
        </w:rPr>
        <w:t xml:space="preserve">W sprawach nieuregulowanych niniejszym regulaminem stosuje się zapisy Kodeksu Cywilnego, </w:t>
      </w:r>
      <w:r w:rsidR="00227D73" w:rsidRPr="004A6186">
        <w:rPr>
          <w:color w:val="auto"/>
        </w:rPr>
        <w:t xml:space="preserve">Standardu realizacji usługi w zakresie </w:t>
      </w:r>
      <w:r w:rsidR="007148C2" w:rsidRPr="004A6186">
        <w:rPr>
          <w:color w:val="auto"/>
        </w:rPr>
        <w:t xml:space="preserve">wsparcia bezzwrotnego </w:t>
      </w:r>
      <w:r w:rsidR="00227D73" w:rsidRPr="004A6186">
        <w:rPr>
          <w:color w:val="auto"/>
        </w:rPr>
        <w:t>na założenie własnej działalności gospodarczej w ramach Programu Operacyjnego Wiedza Edukacja Rozwój na lata 2014-2020</w:t>
      </w:r>
      <w:r w:rsidR="005B15A7">
        <w:rPr>
          <w:color w:val="auto"/>
        </w:rPr>
        <w:t xml:space="preserve"> </w:t>
      </w:r>
      <w:r w:rsidRPr="004A6186">
        <w:rPr>
          <w:color w:val="auto"/>
        </w:rPr>
        <w:t>i prawa krajowego dotyczącego EFS.</w:t>
      </w:r>
    </w:p>
    <w:p w:rsidR="000F21DA" w:rsidRPr="004A6186" w:rsidRDefault="000F21DA" w:rsidP="00306E23">
      <w:pPr>
        <w:pStyle w:val="Default"/>
        <w:numPr>
          <w:ilvl w:val="0"/>
          <w:numId w:val="14"/>
        </w:numPr>
        <w:spacing w:before="120" w:after="120" w:line="360" w:lineRule="auto"/>
        <w:ind w:left="851" w:hanging="284"/>
        <w:jc w:val="both"/>
        <w:rPr>
          <w:color w:val="auto"/>
        </w:rPr>
      </w:pPr>
      <w:r w:rsidRPr="004A6186">
        <w:rPr>
          <w:color w:val="auto"/>
        </w:rPr>
        <w:t>Wykaz załączników:</w:t>
      </w:r>
    </w:p>
    <w:p w:rsidR="005C3E04" w:rsidRDefault="00211D4D" w:rsidP="005C3E0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Formularz rekrutacyjny</w:t>
      </w:r>
      <w:r w:rsidR="00D97E28" w:rsidRPr="00122A4B">
        <w:rPr>
          <w:rFonts w:ascii="Arial" w:hAnsi="Arial" w:cs="Arial"/>
        </w:rPr>
        <w:t>;</w:t>
      </w:r>
    </w:p>
    <w:p w:rsidR="00F47929" w:rsidRPr="005C3E04" w:rsidRDefault="005C3E04" w:rsidP="005C3E0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5C3E04">
        <w:rPr>
          <w:rFonts w:ascii="Arial" w:hAnsi="Arial" w:cs="Arial"/>
        </w:rPr>
        <w:t>Karta weryfikacji formalnej formularza rekrutacyjnego</w:t>
      </w:r>
    </w:p>
    <w:p w:rsidR="002C455B" w:rsidRDefault="002C455B" w:rsidP="00BA33B4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122A4B">
        <w:rPr>
          <w:rFonts w:ascii="Arial" w:hAnsi="Arial" w:cs="Arial"/>
        </w:rPr>
        <w:t>Karta oceny merytorycznej formularza rekrutacyjnego;</w:t>
      </w:r>
    </w:p>
    <w:p w:rsidR="005F1AC8" w:rsidRDefault="009F0CDF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Karta oceny predyspozycji kandydata</w:t>
      </w:r>
      <w:r w:rsidR="002748C3" w:rsidRPr="00122A4B">
        <w:rPr>
          <w:rFonts w:ascii="Arial" w:hAnsi="Arial" w:cs="Arial"/>
        </w:rPr>
        <w:t>;</w:t>
      </w:r>
    </w:p>
    <w:p w:rsidR="000F21DA" w:rsidRDefault="00F728FE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5F1AC8">
        <w:rPr>
          <w:rFonts w:ascii="Arial" w:hAnsi="Arial" w:cs="Arial"/>
        </w:rPr>
        <w:t>Opis sektorów wykluczonych z możliwości ubiegania się o otrzymanie wsparcia zgodnie z Rozporządzeniem Komisji</w:t>
      </w:r>
      <w:r w:rsidR="002748C3" w:rsidRPr="005F1AC8">
        <w:rPr>
          <w:rFonts w:ascii="Arial" w:hAnsi="Arial" w:cs="Arial"/>
        </w:rPr>
        <w:t xml:space="preserve"> (UE) nr 1407/2013 z 18.12.2013;</w:t>
      </w:r>
    </w:p>
    <w:p w:rsidR="00011B68" w:rsidRDefault="00011B68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Umowa o wsparcie szkoleniowe</w:t>
      </w:r>
    </w:p>
    <w:p w:rsidR="005F1AC8" w:rsidRDefault="005F1AC8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5F1AC8">
        <w:rPr>
          <w:rFonts w:ascii="Arial" w:hAnsi="Arial" w:cs="Arial"/>
        </w:rPr>
        <w:t>Formularz diagnozy potrzeb szkoleniowych;</w:t>
      </w:r>
    </w:p>
    <w:p w:rsidR="000F0764" w:rsidRPr="00CC5A86" w:rsidRDefault="000F0764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CC5A86">
        <w:rPr>
          <w:rFonts w:ascii="Arial" w:hAnsi="Arial" w:cs="Arial"/>
        </w:rPr>
        <w:t>Ośw</w:t>
      </w:r>
      <w:r w:rsidR="005B15A7">
        <w:rPr>
          <w:rFonts w:ascii="Arial" w:hAnsi="Arial" w:cs="Arial"/>
        </w:rPr>
        <w:t>iadczenie</w:t>
      </w:r>
      <w:r w:rsidRPr="00CC5A86">
        <w:rPr>
          <w:rFonts w:ascii="Arial" w:hAnsi="Arial" w:cs="Arial"/>
        </w:rPr>
        <w:t xml:space="preserve"> Uczestnika Projektu</w:t>
      </w:r>
    </w:p>
    <w:p w:rsidR="000F0764" w:rsidRPr="00CC5A86" w:rsidRDefault="000F0764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CC5A86">
        <w:rPr>
          <w:rFonts w:ascii="Arial" w:hAnsi="Arial" w:cs="Arial"/>
        </w:rPr>
        <w:t>Ośw</w:t>
      </w:r>
      <w:r w:rsidR="005B15A7">
        <w:rPr>
          <w:rFonts w:ascii="Arial" w:hAnsi="Arial" w:cs="Arial"/>
        </w:rPr>
        <w:t>iadczenie</w:t>
      </w:r>
      <w:r w:rsidRPr="00CC5A86">
        <w:rPr>
          <w:rFonts w:ascii="Arial" w:hAnsi="Arial" w:cs="Arial"/>
        </w:rPr>
        <w:t xml:space="preserve"> O statusie na rynku pracy</w:t>
      </w:r>
    </w:p>
    <w:p w:rsidR="00FD6CA4" w:rsidRPr="00CC5A86" w:rsidRDefault="00FD6CA4" w:rsidP="005F1AC8">
      <w:pPr>
        <w:numPr>
          <w:ilvl w:val="0"/>
          <w:numId w:val="37"/>
        </w:numPr>
        <w:spacing w:before="120" w:after="120" w:line="360" w:lineRule="auto"/>
        <w:ind w:left="1068"/>
        <w:rPr>
          <w:rFonts w:ascii="Arial" w:hAnsi="Arial" w:cs="Arial"/>
        </w:rPr>
      </w:pPr>
      <w:r w:rsidRPr="00CC5A86">
        <w:rPr>
          <w:rFonts w:ascii="Arial" w:hAnsi="Arial" w:cs="Arial"/>
        </w:rPr>
        <w:t xml:space="preserve"> Zał. Wzór zaświadczenia ZUS-1</w:t>
      </w:r>
    </w:p>
    <w:p w:rsidR="009B3891" w:rsidRPr="004A6186" w:rsidRDefault="009B3891" w:rsidP="007148C2">
      <w:pPr>
        <w:spacing w:before="120" w:after="120" w:line="360" w:lineRule="auto"/>
        <w:rPr>
          <w:rFonts w:ascii="Arial" w:hAnsi="Arial" w:cs="Arial"/>
        </w:rPr>
      </w:pPr>
    </w:p>
    <w:p w:rsidR="002A221E" w:rsidRPr="00122A4B" w:rsidRDefault="00FA641E" w:rsidP="00757F20">
      <w:pPr>
        <w:spacing w:before="120" w:after="120" w:line="360" w:lineRule="auto"/>
        <w:ind w:firstLine="567"/>
        <w:rPr>
          <w:rFonts w:ascii="Arial" w:hAnsi="Arial" w:cs="Arial"/>
        </w:rPr>
      </w:pPr>
      <w:r w:rsidRPr="00122A4B">
        <w:rPr>
          <w:rFonts w:ascii="Arial" w:hAnsi="Arial" w:cs="Arial"/>
        </w:rPr>
        <w:t>Miejscowość</w:t>
      </w:r>
      <w:r w:rsidRPr="00122A4B">
        <w:rPr>
          <w:rFonts w:ascii="Arial" w:hAnsi="Arial" w:cs="Arial"/>
          <w:i/>
        </w:rPr>
        <w:t>……………………..</w:t>
      </w:r>
      <w:r w:rsidR="000F21DA" w:rsidRPr="00122A4B">
        <w:rPr>
          <w:rFonts w:ascii="Arial" w:hAnsi="Arial" w:cs="Arial"/>
        </w:rPr>
        <w:t>, dn.</w:t>
      </w:r>
      <w:r w:rsidR="00BE47BF" w:rsidRPr="00122A4B">
        <w:rPr>
          <w:rFonts w:ascii="Arial" w:hAnsi="Arial" w:cs="Arial"/>
          <w:i/>
        </w:rPr>
        <w:t>……………</w:t>
      </w:r>
      <w:r w:rsidRPr="00122A4B">
        <w:rPr>
          <w:rFonts w:ascii="Arial" w:hAnsi="Arial" w:cs="Arial"/>
          <w:i/>
        </w:rPr>
        <w:t>……….</w:t>
      </w:r>
    </w:p>
    <w:p w:rsidR="009B3891" w:rsidRPr="00122A4B" w:rsidRDefault="009B3891" w:rsidP="007148C2">
      <w:pPr>
        <w:spacing w:before="120" w:after="120" w:line="360" w:lineRule="auto"/>
        <w:rPr>
          <w:rFonts w:ascii="Arial" w:hAnsi="Arial" w:cs="Arial"/>
        </w:rPr>
      </w:pPr>
    </w:p>
    <w:p w:rsidR="000F21DA" w:rsidRPr="004A6186" w:rsidRDefault="002A221E" w:rsidP="007148C2">
      <w:pPr>
        <w:spacing w:before="120" w:after="120" w:line="360" w:lineRule="auto"/>
        <w:ind w:left="5672"/>
        <w:rPr>
          <w:rFonts w:ascii="Arial" w:hAnsi="Arial" w:cs="Arial"/>
          <w:i/>
          <w:color w:val="3366FF"/>
        </w:rPr>
      </w:pPr>
      <w:r w:rsidRPr="00122A4B">
        <w:rPr>
          <w:rFonts w:ascii="Arial" w:hAnsi="Arial" w:cs="Arial"/>
          <w:i/>
        </w:rPr>
        <w:t>…………………………………………</w:t>
      </w:r>
    </w:p>
    <w:p w:rsidR="000F21DA" w:rsidRPr="004A6186" w:rsidRDefault="00814D0E" w:rsidP="007148C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before="120" w:after="120" w:line="360" w:lineRule="auto"/>
        <w:ind w:left="6381" w:right="141"/>
        <w:rPr>
          <w:rFonts w:ascii="Arial" w:hAnsi="Arial" w:cs="Arial"/>
          <w:szCs w:val="24"/>
        </w:rPr>
      </w:pPr>
      <w:r w:rsidRPr="004A6186">
        <w:rPr>
          <w:rFonts w:ascii="Arial" w:hAnsi="Arial" w:cs="Arial"/>
          <w:szCs w:val="24"/>
        </w:rPr>
        <w:t xml:space="preserve">       (podpis Beneficjenta)</w:t>
      </w:r>
      <w:r w:rsidR="000F21DA" w:rsidRPr="004A6186">
        <w:rPr>
          <w:rFonts w:ascii="Arial" w:hAnsi="Arial" w:cs="Arial"/>
          <w:szCs w:val="24"/>
        </w:rPr>
        <w:tab/>
      </w:r>
    </w:p>
    <w:sectPr w:rsidR="000F21DA" w:rsidRPr="004A6186" w:rsidSect="002260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567" w:left="1134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AC" w:rsidRDefault="00B12CAC" w:rsidP="001256E5">
      <w:r>
        <w:separator/>
      </w:r>
    </w:p>
  </w:endnote>
  <w:endnote w:type="continuationSeparator" w:id="0">
    <w:p w:rsidR="00B12CAC" w:rsidRDefault="00B12CAC" w:rsidP="0012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078750"/>
      <w:docPartObj>
        <w:docPartGallery w:val="Page Numbers (Bottom of Page)"/>
        <w:docPartUnique/>
      </w:docPartObj>
    </w:sdtPr>
    <w:sdtEndPr/>
    <w:sdtContent>
      <w:p w:rsidR="00B422A2" w:rsidRDefault="00B422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B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B422A2" w:rsidRPr="001F5D46" w:rsidRDefault="00B422A2">
    <w:pPr>
      <w:pStyle w:val="Stopka1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447902"/>
      <w:docPartObj>
        <w:docPartGallery w:val="Page Numbers (Bottom of Page)"/>
        <w:docPartUnique/>
      </w:docPartObj>
    </w:sdtPr>
    <w:sdtEndPr/>
    <w:sdtContent>
      <w:p w:rsidR="00B422A2" w:rsidRDefault="00B422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2A2" w:rsidRDefault="00B42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AC" w:rsidRDefault="00B12CAC" w:rsidP="001256E5">
      <w:r>
        <w:separator/>
      </w:r>
    </w:p>
  </w:footnote>
  <w:footnote w:type="continuationSeparator" w:id="0">
    <w:p w:rsidR="00B12CAC" w:rsidRDefault="00B12CAC" w:rsidP="001256E5">
      <w:r>
        <w:continuationSeparator/>
      </w:r>
    </w:p>
  </w:footnote>
  <w:footnote w:id="1">
    <w:p w:rsidR="00B422A2" w:rsidRPr="00122A4B" w:rsidRDefault="00B422A2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122A4B">
        <w:rPr>
          <w:rFonts w:ascii="Arial" w:hAnsi="Arial" w:cs="Arial"/>
        </w:rPr>
        <w:t>Taka sytuacja ma miejsce w momencie,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2">
    <w:p w:rsidR="00B422A2" w:rsidRPr="00122A4B" w:rsidRDefault="00B422A2" w:rsidP="00DA4DA3">
      <w:pPr>
        <w:pStyle w:val="Tekstprzypisudolnego"/>
        <w:rPr>
          <w:rFonts w:ascii="Arial" w:hAnsi="Arial" w:cs="Arial"/>
        </w:rPr>
      </w:pPr>
      <w:r w:rsidRPr="005072C1">
        <w:rPr>
          <w:rStyle w:val="Odwoanieprzypisudolnego"/>
          <w:rFonts w:ascii="Arial" w:eastAsia="SimSun" w:hAnsi="Arial" w:cs="Arial"/>
          <w:sz w:val="22"/>
          <w:szCs w:val="22"/>
        </w:rPr>
        <w:footnoteRef/>
      </w:r>
      <w:r w:rsidRPr="00122A4B">
        <w:rPr>
          <w:rFonts w:ascii="Arial" w:hAnsi="Arial" w:cs="Arial"/>
        </w:rPr>
        <w:t>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</w:t>
      </w:r>
    </w:p>
  </w:footnote>
  <w:footnote w:id="3">
    <w:p w:rsidR="00B422A2" w:rsidRPr="00122A4B" w:rsidRDefault="00B422A2" w:rsidP="00DA4DA3">
      <w:pPr>
        <w:pStyle w:val="Tekstprzypisudolnego"/>
        <w:rPr>
          <w:rFonts w:ascii="Arial" w:hAnsi="Arial" w:cs="Arial"/>
        </w:rPr>
      </w:pPr>
      <w:r w:rsidRPr="00122A4B">
        <w:rPr>
          <w:rStyle w:val="Odwoanieprzypisudolnego"/>
          <w:rFonts w:ascii="Arial" w:eastAsia="SimSun" w:hAnsi="Arial" w:cs="Arial"/>
        </w:rPr>
        <w:footnoteRef/>
      </w:r>
      <w:r w:rsidRPr="00122A4B">
        <w:rPr>
          <w:rFonts w:ascii="Arial" w:hAnsi="Arial" w:cs="Arial"/>
        </w:rPr>
        <w:t xml:space="preserve"> Transfery s</w:t>
      </w:r>
      <w:r>
        <w:rPr>
          <w:rFonts w:ascii="Arial" w:hAnsi="Arial" w:cs="Arial"/>
        </w:rPr>
        <w:t>połeczne</w:t>
      </w:r>
      <w:r w:rsidRPr="00122A4B">
        <w:rPr>
          <w:rFonts w:ascii="Arial" w:hAnsi="Arial" w:cs="Arial"/>
        </w:rPr>
        <w:t xml:space="preserve"> - bieżące przelewy otrzymywane przez gospodarstwa domowe podczas okresu odniesienia dochodu, przeznaczone do zmniejszenia ciężarów finansowych związanych z wieloma nieprzewidywalnymi sytuacjami lub potrzebami, dokonywane w ramach wspólnie organizowanych systemów lub poza tymi systemami przez organy rządowe lub instytucje typu non-profit świadczące usługi na rzecz gospodarstw domowych (NPISH). W ramach świadczeń społecznych można wyodrębnić następujące grupy: świadczenia dotyczące rodziny, dodatki mieszkaniowe, świadczenia dla bezrobotnych, świadczenia związane z wiekiem, renty rodzinne, świadczenia chorobowe, świadczenia dla osób z niepełnosprawnościami, stypendia, świadczenia dotyczące wykluczenia społecznego.</w:t>
      </w:r>
    </w:p>
  </w:footnote>
  <w:footnote w:id="4">
    <w:p w:rsidR="00B422A2" w:rsidRPr="00122A4B" w:rsidRDefault="00B422A2" w:rsidP="00DA4DA3">
      <w:pPr>
        <w:pStyle w:val="Tekstprzypisudolnego"/>
        <w:rPr>
          <w:rFonts w:ascii="Arial" w:hAnsi="Arial" w:cs="Arial"/>
        </w:rPr>
      </w:pPr>
      <w:r w:rsidRPr="00122A4B">
        <w:rPr>
          <w:rStyle w:val="Odwoanieprzypisudolnego"/>
          <w:rFonts w:ascii="Arial" w:eastAsia="SimSun" w:hAnsi="Arial" w:cs="Arial"/>
        </w:rPr>
        <w:footnoteRef/>
      </w:r>
      <w:r w:rsidRPr="00122A4B">
        <w:rPr>
          <w:rFonts w:ascii="Arial" w:hAnsi="Arial" w:cs="Arial"/>
        </w:rPr>
        <w:t xml:space="preserve"> Zgodnie z art. 9 ustawy z dnia 12 marca 2004 r. o pomocy społecznej (</w:t>
      </w:r>
      <w:r w:rsidRPr="00B54A74">
        <w:rPr>
          <w:rFonts w:ascii="Arial" w:hAnsi="Arial" w:cs="Arial"/>
        </w:rPr>
        <w:t>Dz. U. z 2019 r. poz. 1507 z późn.zm</w:t>
      </w:r>
      <w:r>
        <w:rPr>
          <w:rFonts w:ascii="Arial" w:hAnsi="Arial" w:cs="Arial"/>
        </w:rPr>
        <w:t>)</w:t>
      </w:r>
      <w:r w:rsidRPr="00122A4B">
        <w:rPr>
          <w:rFonts w:ascii="Arial" w:hAnsi="Arial" w:cs="Arial"/>
        </w:rPr>
        <w:t>)</w:t>
      </w:r>
    </w:p>
  </w:footnote>
  <w:footnote w:id="5">
    <w:p w:rsidR="00B422A2" w:rsidRPr="00AD7BAB" w:rsidRDefault="00B422A2">
      <w:pPr>
        <w:pStyle w:val="Tekstprzypisudolnego"/>
        <w:jc w:val="both"/>
        <w:rPr>
          <w:rFonts w:ascii="Arial" w:hAnsi="Arial" w:cs="Arial"/>
        </w:rPr>
      </w:pPr>
      <w:r w:rsidRPr="00AD7BAB">
        <w:rPr>
          <w:rStyle w:val="Odwoanieprzypisudolnego"/>
          <w:rFonts w:ascii="Arial" w:hAnsi="Arial" w:cs="Arial"/>
        </w:rPr>
        <w:footnoteRef/>
      </w:r>
      <w:r w:rsidRPr="00AD7BAB">
        <w:rPr>
          <w:rFonts w:ascii="Arial" w:hAnsi="Arial" w:cs="Arial"/>
        </w:rPr>
        <w:t xml:space="preserve"> W oparciu o zapisy art. 1 ust. 1 Rozporządzenie Komisji (UE) NR 1407/2013 z dnia 18 grudnia 2013 r. w sprawie stosowania art. 107 i 108 Traktatu o funkcjonowaniu Unii Europejskiej do pomocy de minimis</w:t>
      </w:r>
    </w:p>
  </w:footnote>
  <w:footnote w:id="6">
    <w:p w:rsidR="007E4C95" w:rsidRDefault="007E4C95" w:rsidP="007E4C95">
      <w:pPr>
        <w:pStyle w:val="Tekstprzypisudolnego"/>
      </w:pPr>
      <w:r>
        <w:rPr>
          <w:rStyle w:val="Odwoanieprzypisudolnego"/>
        </w:rPr>
        <w:footnoteRef/>
      </w:r>
      <w:r w:rsidRPr="000D76EE">
        <w:rPr>
          <w:rFonts w:ascii="Arial" w:hAnsi="Arial" w:cs="Arial"/>
        </w:rPr>
        <w:t>Umowa wskazująca na zawarcie stosunku pracy lub inna forma zatrudnienia, zawarta na czas określony, który upływa w okresie realizacji projektu lub trwa nie dłużej niż 6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A2" w:rsidRDefault="00B422A2" w:rsidP="005B2597">
    <w:pPr>
      <w:ind w:left="709"/>
      <w:jc w:val="center"/>
      <w:rPr>
        <w:noProof/>
      </w:rPr>
    </w:pPr>
  </w:p>
  <w:p w:rsidR="00B422A2" w:rsidRDefault="00B422A2" w:rsidP="00FC5A6A">
    <w:pPr>
      <w:pStyle w:val="Nagwek"/>
      <w:tabs>
        <w:tab w:val="clear" w:pos="4536"/>
        <w:tab w:val="clear" w:pos="9072"/>
        <w:tab w:val="left" w:pos="1440"/>
      </w:tabs>
    </w:pPr>
    <w:r>
      <w:tab/>
    </w:r>
  </w:p>
  <w:p w:rsidR="00B422A2" w:rsidRDefault="00B422A2" w:rsidP="005B2597">
    <w:pPr>
      <w:ind w:left="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A2" w:rsidRDefault="00B422A2" w:rsidP="00E856EF">
    <w:pPr>
      <w:pStyle w:val="Nagwek"/>
    </w:pPr>
    <w:r w:rsidRPr="00622414">
      <w:rPr>
        <w:noProof/>
        <w:lang w:eastAsia="pl-PL" w:bidi="ar-SA"/>
      </w:rPr>
      <w:drawing>
        <wp:inline distT="0" distB="0" distL="0" distR="0">
          <wp:extent cx="6115050" cy="619125"/>
          <wp:effectExtent l="0" t="0" r="0" b="0"/>
          <wp:docPr id="4" name="Obraz 4" descr="ciąg znaków PO WER kolor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znaków PO WER kolor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2A2" w:rsidRDefault="00B422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 w15:restartNumberingAfterBreak="0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 w15:restartNumberingAfterBreak="0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 w15:restartNumberingAfterBreak="0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 w15:restartNumberingAfterBreak="0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 w15:restartNumberingAfterBreak="0">
    <w:nsid w:val="003C2C59"/>
    <w:multiLevelType w:val="multilevel"/>
    <w:tmpl w:val="5476B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11" w15:restartNumberingAfterBreak="0">
    <w:nsid w:val="0E8B29B8"/>
    <w:multiLevelType w:val="hybridMultilevel"/>
    <w:tmpl w:val="7864FD4A"/>
    <w:lvl w:ilvl="0" w:tplc="AE70A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05885"/>
    <w:multiLevelType w:val="hybridMultilevel"/>
    <w:tmpl w:val="550295BC"/>
    <w:lvl w:ilvl="0" w:tplc="B9CC3EE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F39CF"/>
    <w:multiLevelType w:val="hybridMultilevel"/>
    <w:tmpl w:val="2E909C36"/>
    <w:lvl w:ilvl="0" w:tplc="6FE41C8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1E251BD3"/>
    <w:multiLevelType w:val="hybridMultilevel"/>
    <w:tmpl w:val="98988B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034D6"/>
    <w:multiLevelType w:val="hybridMultilevel"/>
    <w:tmpl w:val="769E0A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41328A4"/>
    <w:multiLevelType w:val="hybridMultilevel"/>
    <w:tmpl w:val="7598DAD6"/>
    <w:lvl w:ilvl="0" w:tplc="D464806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6540F69"/>
    <w:multiLevelType w:val="hybridMultilevel"/>
    <w:tmpl w:val="75D040E0"/>
    <w:lvl w:ilvl="0" w:tplc="1DDCE0AA">
      <w:start w:val="10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895170D"/>
    <w:multiLevelType w:val="hybridMultilevel"/>
    <w:tmpl w:val="0F50AC1C"/>
    <w:lvl w:ilvl="0" w:tplc="B9441D8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DA1382C"/>
    <w:multiLevelType w:val="hybridMultilevel"/>
    <w:tmpl w:val="4580B068"/>
    <w:lvl w:ilvl="0" w:tplc="3236B4E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A1262"/>
    <w:multiLevelType w:val="hybridMultilevel"/>
    <w:tmpl w:val="B46AD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B074363"/>
    <w:multiLevelType w:val="hybridMultilevel"/>
    <w:tmpl w:val="D652B44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3B9D368E"/>
    <w:multiLevelType w:val="hybridMultilevel"/>
    <w:tmpl w:val="22905210"/>
    <w:lvl w:ilvl="0" w:tplc="AD90F0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534391"/>
    <w:multiLevelType w:val="hybridMultilevel"/>
    <w:tmpl w:val="A81A952C"/>
    <w:lvl w:ilvl="0" w:tplc="7E8409F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F41B3"/>
    <w:multiLevelType w:val="hybridMultilevel"/>
    <w:tmpl w:val="66763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01B24"/>
    <w:multiLevelType w:val="hybridMultilevel"/>
    <w:tmpl w:val="D0A4B05A"/>
    <w:lvl w:ilvl="0" w:tplc="5FFA65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24D2D"/>
    <w:multiLevelType w:val="hybridMultilevel"/>
    <w:tmpl w:val="61383C12"/>
    <w:lvl w:ilvl="0" w:tplc="D38AC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5C9913D0"/>
    <w:multiLevelType w:val="hybridMultilevel"/>
    <w:tmpl w:val="76CE52D8"/>
    <w:lvl w:ilvl="0" w:tplc="AC5A653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861658C8">
      <w:start w:val="1"/>
      <w:numFmt w:val="lowerLetter"/>
      <w:lvlText w:val="%2."/>
      <w:lvlJc w:val="left"/>
      <w:pPr>
        <w:ind w:left="180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5CEA4A4A"/>
    <w:multiLevelType w:val="hybridMultilevel"/>
    <w:tmpl w:val="95345C1E"/>
    <w:lvl w:ilvl="0" w:tplc="863A02E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03231"/>
    <w:multiLevelType w:val="multilevel"/>
    <w:tmpl w:val="77B8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6A8005E9"/>
    <w:multiLevelType w:val="multilevel"/>
    <w:tmpl w:val="D780D7A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9B57A1"/>
    <w:multiLevelType w:val="hybridMultilevel"/>
    <w:tmpl w:val="0CA8C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FC70340"/>
    <w:multiLevelType w:val="hybridMultilevel"/>
    <w:tmpl w:val="2B66535C"/>
    <w:lvl w:ilvl="0" w:tplc="CB868A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0970E44"/>
    <w:multiLevelType w:val="hybridMultilevel"/>
    <w:tmpl w:val="FB301D3C"/>
    <w:lvl w:ilvl="0" w:tplc="78165D5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D3357C"/>
    <w:multiLevelType w:val="hybridMultilevel"/>
    <w:tmpl w:val="525CF8E4"/>
    <w:lvl w:ilvl="0" w:tplc="59A2F18A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3" w15:restartNumberingAfterBreak="0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4" w15:restartNumberingAfterBreak="0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DBE3144"/>
    <w:multiLevelType w:val="hybridMultilevel"/>
    <w:tmpl w:val="53D820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1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14"/>
  </w:num>
  <w:num w:numId="8">
    <w:abstractNumId w:val="23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53"/>
  </w:num>
  <w:num w:numId="12">
    <w:abstractNumId w:val="49"/>
  </w:num>
  <w:num w:numId="13">
    <w:abstractNumId w:val="12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7"/>
  </w:num>
  <w:num w:numId="18">
    <w:abstractNumId w:val="13"/>
  </w:num>
  <w:num w:numId="19">
    <w:abstractNumId w:val="31"/>
  </w:num>
  <w:num w:numId="20">
    <w:abstractNumId w:val="55"/>
  </w:num>
  <w:num w:numId="21">
    <w:abstractNumId w:val="51"/>
  </w:num>
  <w:num w:numId="22">
    <w:abstractNumId w:val="34"/>
  </w:num>
  <w:num w:numId="23">
    <w:abstractNumId w:val="16"/>
  </w:num>
  <w:num w:numId="24">
    <w:abstractNumId w:val="38"/>
  </w:num>
  <w:num w:numId="25">
    <w:abstractNumId w:val="30"/>
  </w:num>
  <w:num w:numId="26">
    <w:abstractNumId w:val="9"/>
  </w:num>
  <w:num w:numId="27">
    <w:abstractNumId w:val="32"/>
  </w:num>
  <w:num w:numId="28">
    <w:abstractNumId w:val="52"/>
  </w:num>
  <w:num w:numId="29">
    <w:abstractNumId w:val="10"/>
  </w:num>
  <w:num w:numId="30">
    <w:abstractNumId w:val="42"/>
  </w:num>
  <w:num w:numId="31">
    <w:abstractNumId w:val="18"/>
  </w:num>
  <w:num w:numId="32">
    <w:abstractNumId w:val="26"/>
  </w:num>
  <w:num w:numId="33">
    <w:abstractNumId w:val="40"/>
  </w:num>
  <w:num w:numId="34">
    <w:abstractNumId w:val="25"/>
  </w:num>
  <w:num w:numId="35">
    <w:abstractNumId w:val="22"/>
  </w:num>
  <w:num w:numId="36">
    <w:abstractNumId w:val="35"/>
  </w:num>
  <w:num w:numId="37">
    <w:abstractNumId w:val="37"/>
  </w:num>
  <w:num w:numId="38">
    <w:abstractNumId w:val="4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7"/>
  </w:num>
  <w:num w:numId="43">
    <w:abstractNumId w:val="33"/>
  </w:num>
  <w:num w:numId="44">
    <w:abstractNumId w:val="46"/>
  </w:num>
  <w:num w:numId="45">
    <w:abstractNumId w:val="29"/>
  </w:num>
  <w:num w:numId="46">
    <w:abstractNumId w:val="50"/>
  </w:num>
  <w:num w:numId="47">
    <w:abstractNumId w:val="28"/>
  </w:num>
  <w:num w:numId="48">
    <w:abstractNumId w:val="48"/>
  </w:num>
  <w:num w:numId="49">
    <w:abstractNumId w:val="19"/>
  </w:num>
  <w:num w:numId="50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00F0E"/>
    <w:rsid w:val="00002A07"/>
    <w:rsid w:val="00003ED7"/>
    <w:rsid w:val="00004609"/>
    <w:rsid w:val="00005392"/>
    <w:rsid w:val="00006584"/>
    <w:rsid w:val="000066A6"/>
    <w:rsid w:val="00006CF0"/>
    <w:rsid w:val="00011B68"/>
    <w:rsid w:val="00011F79"/>
    <w:rsid w:val="00013B4C"/>
    <w:rsid w:val="0001488D"/>
    <w:rsid w:val="00015CD2"/>
    <w:rsid w:val="00017DB1"/>
    <w:rsid w:val="000206C9"/>
    <w:rsid w:val="000210B7"/>
    <w:rsid w:val="000224B5"/>
    <w:rsid w:val="00023302"/>
    <w:rsid w:val="00023D8E"/>
    <w:rsid w:val="00024468"/>
    <w:rsid w:val="0002468B"/>
    <w:rsid w:val="00025302"/>
    <w:rsid w:val="00025F0D"/>
    <w:rsid w:val="0002761B"/>
    <w:rsid w:val="00027B11"/>
    <w:rsid w:val="00027C3A"/>
    <w:rsid w:val="000314C7"/>
    <w:rsid w:val="0003253E"/>
    <w:rsid w:val="00032C6C"/>
    <w:rsid w:val="00033520"/>
    <w:rsid w:val="00034D9B"/>
    <w:rsid w:val="00034E6B"/>
    <w:rsid w:val="0003536A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AB2"/>
    <w:rsid w:val="00056DA2"/>
    <w:rsid w:val="000601CE"/>
    <w:rsid w:val="000606D6"/>
    <w:rsid w:val="00060D91"/>
    <w:rsid w:val="00063A96"/>
    <w:rsid w:val="00064364"/>
    <w:rsid w:val="0006447A"/>
    <w:rsid w:val="00064F16"/>
    <w:rsid w:val="00065B61"/>
    <w:rsid w:val="00065BF5"/>
    <w:rsid w:val="00066351"/>
    <w:rsid w:val="00066AE2"/>
    <w:rsid w:val="00067528"/>
    <w:rsid w:val="0006770C"/>
    <w:rsid w:val="000704A1"/>
    <w:rsid w:val="00070DF1"/>
    <w:rsid w:val="000711C9"/>
    <w:rsid w:val="00071C82"/>
    <w:rsid w:val="00072015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319"/>
    <w:rsid w:val="00085D4B"/>
    <w:rsid w:val="000877A3"/>
    <w:rsid w:val="00087B50"/>
    <w:rsid w:val="00087F9C"/>
    <w:rsid w:val="00090B23"/>
    <w:rsid w:val="00091756"/>
    <w:rsid w:val="00091B32"/>
    <w:rsid w:val="00091BE6"/>
    <w:rsid w:val="00092CAF"/>
    <w:rsid w:val="000934C1"/>
    <w:rsid w:val="00094381"/>
    <w:rsid w:val="00094A99"/>
    <w:rsid w:val="00094DD1"/>
    <w:rsid w:val="00095074"/>
    <w:rsid w:val="0009655C"/>
    <w:rsid w:val="00096F07"/>
    <w:rsid w:val="00097E5B"/>
    <w:rsid w:val="000A0015"/>
    <w:rsid w:val="000A1422"/>
    <w:rsid w:val="000A20E6"/>
    <w:rsid w:val="000A2708"/>
    <w:rsid w:val="000A2B0B"/>
    <w:rsid w:val="000A4491"/>
    <w:rsid w:val="000A4AF4"/>
    <w:rsid w:val="000A511C"/>
    <w:rsid w:val="000A56B6"/>
    <w:rsid w:val="000A5F15"/>
    <w:rsid w:val="000A7DF2"/>
    <w:rsid w:val="000B00DE"/>
    <w:rsid w:val="000B19EF"/>
    <w:rsid w:val="000B20D7"/>
    <w:rsid w:val="000B224D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2B7A"/>
    <w:rsid w:val="000C3D8A"/>
    <w:rsid w:val="000C3F48"/>
    <w:rsid w:val="000C4491"/>
    <w:rsid w:val="000C454B"/>
    <w:rsid w:val="000C4B3D"/>
    <w:rsid w:val="000C520F"/>
    <w:rsid w:val="000C6FEF"/>
    <w:rsid w:val="000C75B6"/>
    <w:rsid w:val="000D190E"/>
    <w:rsid w:val="000D202A"/>
    <w:rsid w:val="000D2658"/>
    <w:rsid w:val="000D356D"/>
    <w:rsid w:val="000D374E"/>
    <w:rsid w:val="000D38D1"/>
    <w:rsid w:val="000D43EC"/>
    <w:rsid w:val="000D5BAD"/>
    <w:rsid w:val="000D6055"/>
    <w:rsid w:val="000D6DF3"/>
    <w:rsid w:val="000D7335"/>
    <w:rsid w:val="000D76EE"/>
    <w:rsid w:val="000D7A4D"/>
    <w:rsid w:val="000E034E"/>
    <w:rsid w:val="000E10DD"/>
    <w:rsid w:val="000E246C"/>
    <w:rsid w:val="000E289A"/>
    <w:rsid w:val="000E47AF"/>
    <w:rsid w:val="000E4879"/>
    <w:rsid w:val="000E4ECE"/>
    <w:rsid w:val="000E5AF4"/>
    <w:rsid w:val="000E5ED8"/>
    <w:rsid w:val="000E6C2E"/>
    <w:rsid w:val="000E732D"/>
    <w:rsid w:val="000E7C75"/>
    <w:rsid w:val="000F03BA"/>
    <w:rsid w:val="000F0764"/>
    <w:rsid w:val="000F0CB9"/>
    <w:rsid w:val="000F0ED0"/>
    <w:rsid w:val="000F1BA7"/>
    <w:rsid w:val="000F20F3"/>
    <w:rsid w:val="000F21DA"/>
    <w:rsid w:val="000F2C14"/>
    <w:rsid w:val="000F2DCF"/>
    <w:rsid w:val="000F3032"/>
    <w:rsid w:val="000F3451"/>
    <w:rsid w:val="000F4B02"/>
    <w:rsid w:val="000F4E4C"/>
    <w:rsid w:val="000F61E8"/>
    <w:rsid w:val="000F6724"/>
    <w:rsid w:val="000F67EC"/>
    <w:rsid w:val="000F6A43"/>
    <w:rsid w:val="000F6BCA"/>
    <w:rsid w:val="001027D7"/>
    <w:rsid w:val="00102D74"/>
    <w:rsid w:val="0010501B"/>
    <w:rsid w:val="001054D5"/>
    <w:rsid w:val="00105C7B"/>
    <w:rsid w:val="00106E2A"/>
    <w:rsid w:val="00110D67"/>
    <w:rsid w:val="0011146C"/>
    <w:rsid w:val="0011364F"/>
    <w:rsid w:val="00114E78"/>
    <w:rsid w:val="00114F7B"/>
    <w:rsid w:val="00120315"/>
    <w:rsid w:val="001203BD"/>
    <w:rsid w:val="00120E19"/>
    <w:rsid w:val="00122512"/>
    <w:rsid w:val="00122A4B"/>
    <w:rsid w:val="00122AC0"/>
    <w:rsid w:val="001247C0"/>
    <w:rsid w:val="0012495E"/>
    <w:rsid w:val="001252EF"/>
    <w:rsid w:val="001256E5"/>
    <w:rsid w:val="0012573E"/>
    <w:rsid w:val="00125D51"/>
    <w:rsid w:val="0012708A"/>
    <w:rsid w:val="0012710F"/>
    <w:rsid w:val="00130B76"/>
    <w:rsid w:val="00130E22"/>
    <w:rsid w:val="00131149"/>
    <w:rsid w:val="0013255C"/>
    <w:rsid w:val="0013313D"/>
    <w:rsid w:val="001345C2"/>
    <w:rsid w:val="0013470D"/>
    <w:rsid w:val="00135220"/>
    <w:rsid w:val="0013592F"/>
    <w:rsid w:val="00135C8D"/>
    <w:rsid w:val="00135FEA"/>
    <w:rsid w:val="001361FF"/>
    <w:rsid w:val="001371A3"/>
    <w:rsid w:val="001407C5"/>
    <w:rsid w:val="001412AE"/>
    <w:rsid w:val="001426D0"/>
    <w:rsid w:val="0014425F"/>
    <w:rsid w:val="001463C4"/>
    <w:rsid w:val="00150EAE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4C5C"/>
    <w:rsid w:val="001659F0"/>
    <w:rsid w:val="00165BAF"/>
    <w:rsid w:val="00165E4C"/>
    <w:rsid w:val="00166927"/>
    <w:rsid w:val="00166A58"/>
    <w:rsid w:val="0017095D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1BE"/>
    <w:rsid w:val="00183240"/>
    <w:rsid w:val="00184A51"/>
    <w:rsid w:val="00184A8E"/>
    <w:rsid w:val="001850EA"/>
    <w:rsid w:val="00185D23"/>
    <w:rsid w:val="0018649C"/>
    <w:rsid w:val="0019046C"/>
    <w:rsid w:val="0019294E"/>
    <w:rsid w:val="00192A6E"/>
    <w:rsid w:val="00192AE1"/>
    <w:rsid w:val="00192DD4"/>
    <w:rsid w:val="00193334"/>
    <w:rsid w:val="00194AA6"/>
    <w:rsid w:val="001959EB"/>
    <w:rsid w:val="00195AE4"/>
    <w:rsid w:val="0019600A"/>
    <w:rsid w:val="0019659E"/>
    <w:rsid w:val="001A0B00"/>
    <w:rsid w:val="001A1AF6"/>
    <w:rsid w:val="001A210C"/>
    <w:rsid w:val="001A24F1"/>
    <w:rsid w:val="001A2822"/>
    <w:rsid w:val="001A34D5"/>
    <w:rsid w:val="001A3C45"/>
    <w:rsid w:val="001A3CE7"/>
    <w:rsid w:val="001A4001"/>
    <w:rsid w:val="001A7A4D"/>
    <w:rsid w:val="001A7C62"/>
    <w:rsid w:val="001B019D"/>
    <w:rsid w:val="001B0CC2"/>
    <w:rsid w:val="001B24F9"/>
    <w:rsid w:val="001B251B"/>
    <w:rsid w:val="001B2C61"/>
    <w:rsid w:val="001B5299"/>
    <w:rsid w:val="001B5838"/>
    <w:rsid w:val="001B6034"/>
    <w:rsid w:val="001B73C2"/>
    <w:rsid w:val="001B7D45"/>
    <w:rsid w:val="001C0F16"/>
    <w:rsid w:val="001C33D6"/>
    <w:rsid w:val="001C3D9D"/>
    <w:rsid w:val="001C4A37"/>
    <w:rsid w:val="001C5589"/>
    <w:rsid w:val="001C7226"/>
    <w:rsid w:val="001C7D8C"/>
    <w:rsid w:val="001D186D"/>
    <w:rsid w:val="001D24CB"/>
    <w:rsid w:val="001D2F8B"/>
    <w:rsid w:val="001D35A4"/>
    <w:rsid w:val="001D38FF"/>
    <w:rsid w:val="001D40FA"/>
    <w:rsid w:val="001D4833"/>
    <w:rsid w:val="001D70C7"/>
    <w:rsid w:val="001E0142"/>
    <w:rsid w:val="001E1384"/>
    <w:rsid w:val="001E22B9"/>
    <w:rsid w:val="001E254F"/>
    <w:rsid w:val="001E3165"/>
    <w:rsid w:val="001E3A3B"/>
    <w:rsid w:val="001E41B6"/>
    <w:rsid w:val="001E517E"/>
    <w:rsid w:val="001E5678"/>
    <w:rsid w:val="001E5BC9"/>
    <w:rsid w:val="001E60D4"/>
    <w:rsid w:val="001E73EE"/>
    <w:rsid w:val="001E7C18"/>
    <w:rsid w:val="001F03A7"/>
    <w:rsid w:val="001F0769"/>
    <w:rsid w:val="001F0F26"/>
    <w:rsid w:val="001F0F28"/>
    <w:rsid w:val="001F128E"/>
    <w:rsid w:val="001F1368"/>
    <w:rsid w:val="001F2184"/>
    <w:rsid w:val="001F3BAF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25C7"/>
    <w:rsid w:val="00203084"/>
    <w:rsid w:val="002039E7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BD0"/>
    <w:rsid w:val="00216032"/>
    <w:rsid w:val="002177D9"/>
    <w:rsid w:val="002179AF"/>
    <w:rsid w:val="00217E6A"/>
    <w:rsid w:val="00220969"/>
    <w:rsid w:val="00220E22"/>
    <w:rsid w:val="00221241"/>
    <w:rsid w:val="00223965"/>
    <w:rsid w:val="00223E4E"/>
    <w:rsid w:val="0022547C"/>
    <w:rsid w:val="0022602F"/>
    <w:rsid w:val="00227D73"/>
    <w:rsid w:val="002304CD"/>
    <w:rsid w:val="00230A04"/>
    <w:rsid w:val="002327F8"/>
    <w:rsid w:val="00235E77"/>
    <w:rsid w:val="002360B7"/>
    <w:rsid w:val="0023621A"/>
    <w:rsid w:val="00236C7E"/>
    <w:rsid w:val="00236D53"/>
    <w:rsid w:val="00237D3A"/>
    <w:rsid w:val="002403C8"/>
    <w:rsid w:val="002415D8"/>
    <w:rsid w:val="0024227B"/>
    <w:rsid w:val="00242C8C"/>
    <w:rsid w:val="00242FE9"/>
    <w:rsid w:val="00243D76"/>
    <w:rsid w:val="00245DB0"/>
    <w:rsid w:val="002473A5"/>
    <w:rsid w:val="002474C6"/>
    <w:rsid w:val="00247659"/>
    <w:rsid w:val="00250266"/>
    <w:rsid w:val="00252BF6"/>
    <w:rsid w:val="00252E92"/>
    <w:rsid w:val="00253D1D"/>
    <w:rsid w:val="002541AE"/>
    <w:rsid w:val="00254F72"/>
    <w:rsid w:val="00256183"/>
    <w:rsid w:val="00256364"/>
    <w:rsid w:val="00257656"/>
    <w:rsid w:val="00257896"/>
    <w:rsid w:val="00257928"/>
    <w:rsid w:val="0026007B"/>
    <w:rsid w:val="00260D56"/>
    <w:rsid w:val="00261170"/>
    <w:rsid w:val="00261731"/>
    <w:rsid w:val="00262FED"/>
    <w:rsid w:val="00264E90"/>
    <w:rsid w:val="002655B7"/>
    <w:rsid w:val="00265ACA"/>
    <w:rsid w:val="00266851"/>
    <w:rsid w:val="00266E8B"/>
    <w:rsid w:val="00267646"/>
    <w:rsid w:val="0026788E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75A"/>
    <w:rsid w:val="00282FF1"/>
    <w:rsid w:val="002833C1"/>
    <w:rsid w:val="002835EB"/>
    <w:rsid w:val="00283C9B"/>
    <w:rsid w:val="002844A9"/>
    <w:rsid w:val="00284F0C"/>
    <w:rsid w:val="002851B8"/>
    <w:rsid w:val="002856E7"/>
    <w:rsid w:val="00285B2E"/>
    <w:rsid w:val="00285DFE"/>
    <w:rsid w:val="00285FA3"/>
    <w:rsid w:val="00287857"/>
    <w:rsid w:val="00287E66"/>
    <w:rsid w:val="002906BA"/>
    <w:rsid w:val="002913C2"/>
    <w:rsid w:val="00293696"/>
    <w:rsid w:val="00293DE5"/>
    <w:rsid w:val="002955C2"/>
    <w:rsid w:val="00295AB8"/>
    <w:rsid w:val="002966F1"/>
    <w:rsid w:val="002A167D"/>
    <w:rsid w:val="002A2106"/>
    <w:rsid w:val="002A221E"/>
    <w:rsid w:val="002A3027"/>
    <w:rsid w:val="002A3754"/>
    <w:rsid w:val="002A3AAF"/>
    <w:rsid w:val="002A3B0F"/>
    <w:rsid w:val="002A480E"/>
    <w:rsid w:val="002A6F8B"/>
    <w:rsid w:val="002A7340"/>
    <w:rsid w:val="002A7D8C"/>
    <w:rsid w:val="002B29E2"/>
    <w:rsid w:val="002B2FC3"/>
    <w:rsid w:val="002B503F"/>
    <w:rsid w:val="002B5B09"/>
    <w:rsid w:val="002C016F"/>
    <w:rsid w:val="002C073E"/>
    <w:rsid w:val="002C08DC"/>
    <w:rsid w:val="002C3987"/>
    <w:rsid w:val="002C3BA4"/>
    <w:rsid w:val="002C44A3"/>
    <w:rsid w:val="002C455B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EBE"/>
    <w:rsid w:val="002D0F3E"/>
    <w:rsid w:val="002D2710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00A"/>
    <w:rsid w:val="002F2FF3"/>
    <w:rsid w:val="002F3136"/>
    <w:rsid w:val="002F35B1"/>
    <w:rsid w:val="002F3BDA"/>
    <w:rsid w:val="002F62F3"/>
    <w:rsid w:val="002F6994"/>
    <w:rsid w:val="002F73CD"/>
    <w:rsid w:val="002F7FB0"/>
    <w:rsid w:val="00300D6B"/>
    <w:rsid w:val="003015B5"/>
    <w:rsid w:val="00301655"/>
    <w:rsid w:val="003036A0"/>
    <w:rsid w:val="00303A96"/>
    <w:rsid w:val="00304EA0"/>
    <w:rsid w:val="003050BA"/>
    <w:rsid w:val="00305830"/>
    <w:rsid w:val="0030595C"/>
    <w:rsid w:val="00306E23"/>
    <w:rsid w:val="00307151"/>
    <w:rsid w:val="003074F2"/>
    <w:rsid w:val="0031055D"/>
    <w:rsid w:val="003115E0"/>
    <w:rsid w:val="00311653"/>
    <w:rsid w:val="003136BF"/>
    <w:rsid w:val="00313846"/>
    <w:rsid w:val="00314FF8"/>
    <w:rsid w:val="0031695D"/>
    <w:rsid w:val="00316AC6"/>
    <w:rsid w:val="00316C28"/>
    <w:rsid w:val="00317091"/>
    <w:rsid w:val="00320CFB"/>
    <w:rsid w:val="00321C19"/>
    <w:rsid w:val="00321F2B"/>
    <w:rsid w:val="00322D92"/>
    <w:rsid w:val="003236D0"/>
    <w:rsid w:val="003248B0"/>
    <w:rsid w:val="0032568D"/>
    <w:rsid w:val="00325CF4"/>
    <w:rsid w:val="003260E9"/>
    <w:rsid w:val="00326AA0"/>
    <w:rsid w:val="00326D45"/>
    <w:rsid w:val="003272D1"/>
    <w:rsid w:val="00327360"/>
    <w:rsid w:val="00327811"/>
    <w:rsid w:val="00330C6F"/>
    <w:rsid w:val="00330D99"/>
    <w:rsid w:val="00331522"/>
    <w:rsid w:val="0033170F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6DB0"/>
    <w:rsid w:val="0033722A"/>
    <w:rsid w:val="00337AEA"/>
    <w:rsid w:val="00342BB1"/>
    <w:rsid w:val="00344079"/>
    <w:rsid w:val="00344DC9"/>
    <w:rsid w:val="00344F6A"/>
    <w:rsid w:val="0034543C"/>
    <w:rsid w:val="00347A83"/>
    <w:rsid w:val="00350518"/>
    <w:rsid w:val="00350CAC"/>
    <w:rsid w:val="00351C19"/>
    <w:rsid w:val="00352D7D"/>
    <w:rsid w:val="00353444"/>
    <w:rsid w:val="0035378D"/>
    <w:rsid w:val="003544F2"/>
    <w:rsid w:val="00354E47"/>
    <w:rsid w:val="00355305"/>
    <w:rsid w:val="00355D3A"/>
    <w:rsid w:val="00355D6E"/>
    <w:rsid w:val="00356700"/>
    <w:rsid w:val="00357C56"/>
    <w:rsid w:val="00360339"/>
    <w:rsid w:val="003621BA"/>
    <w:rsid w:val="00362962"/>
    <w:rsid w:val="00362F08"/>
    <w:rsid w:val="00363158"/>
    <w:rsid w:val="003646F4"/>
    <w:rsid w:val="00364F19"/>
    <w:rsid w:val="00367142"/>
    <w:rsid w:val="00367A8A"/>
    <w:rsid w:val="00370443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ACB"/>
    <w:rsid w:val="00386C8D"/>
    <w:rsid w:val="00387A31"/>
    <w:rsid w:val="00390304"/>
    <w:rsid w:val="003915D7"/>
    <w:rsid w:val="0039278F"/>
    <w:rsid w:val="003938F1"/>
    <w:rsid w:val="003939CD"/>
    <w:rsid w:val="00394931"/>
    <w:rsid w:val="00394DC0"/>
    <w:rsid w:val="00397C2C"/>
    <w:rsid w:val="003A010A"/>
    <w:rsid w:val="003A1154"/>
    <w:rsid w:val="003A1503"/>
    <w:rsid w:val="003A1EB5"/>
    <w:rsid w:val="003A258B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4491"/>
    <w:rsid w:val="003B48E2"/>
    <w:rsid w:val="003B55F7"/>
    <w:rsid w:val="003B5EA4"/>
    <w:rsid w:val="003B6235"/>
    <w:rsid w:val="003B6B00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71A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031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228A"/>
    <w:rsid w:val="003E2CF4"/>
    <w:rsid w:val="003E347D"/>
    <w:rsid w:val="003E3521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E790E"/>
    <w:rsid w:val="003F4375"/>
    <w:rsid w:val="003F43C3"/>
    <w:rsid w:val="003F4412"/>
    <w:rsid w:val="003F4B95"/>
    <w:rsid w:val="003F4E31"/>
    <w:rsid w:val="003F4EDB"/>
    <w:rsid w:val="003F50E3"/>
    <w:rsid w:val="003F5CFC"/>
    <w:rsid w:val="003F780C"/>
    <w:rsid w:val="003F7DD9"/>
    <w:rsid w:val="0040035B"/>
    <w:rsid w:val="00400E9C"/>
    <w:rsid w:val="00401323"/>
    <w:rsid w:val="00402848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5F70"/>
    <w:rsid w:val="004167CD"/>
    <w:rsid w:val="00416E1D"/>
    <w:rsid w:val="00417A56"/>
    <w:rsid w:val="00417B9E"/>
    <w:rsid w:val="00420467"/>
    <w:rsid w:val="004208A1"/>
    <w:rsid w:val="004212C5"/>
    <w:rsid w:val="00422206"/>
    <w:rsid w:val="004238CC"/>
    <w:rsid w:val="00424639"/>
    <w:rsid w:val="00425631"/>
    <w:rsid w:val="00425B91"/>
    <w:rsid w:val="00426315"/>
    <w:rsid w:val="00426AFA"/>
    <w:rsid w:val="00427D4F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6C87"/>
    <w:rsid w:val="004374B8"/>
    <w:rsid w:val="00437F2A"/>
    <w:rsid w:val="00440C7F"/>
    <w:rsid w:val="00440C99"/>
    <w:rsid w:val="00440F32"/>
    <w:rsid w:val="00441258"/>
    <w:rsid w:val="00441398"/>
    <w:rsid w:val="00441E23"/>
    <w:rsid w:val="00442B8C"/>
    <w:rsid w:val="00444BBC"/>
    <w:rsid w:val="00445BBD"/>
    <w:rsid w:val="00450914"/>
    <w:rsid w:val="00452C26"/>
    <w:rsid w:val="0045336E"/>
    <w:rsid w:val="004548AE"/>
    <w:rsid w:val="0045620C"/>
    <w:rsid w:val="00456A0D"/>
    <w:rsid w:val="004573F3"/>
    <w:rsid w:val="004574D8"/>
    <w:rsid w:val="00460450"/>
    <w:rsid w:val="0046068D"/>
    <w:rsid w:val="00460B99"/>
    <w:rsid w:val="004610BD"/>
    <w:rsid w:val="00461284"/>
    <w:rsid w:val="00462C3E"/>
    <w:rsid w:val="00463304"/>
    <w:rsid w:val="004637A0"/>
    <w:rsid w:val="004641C6"/>
    <w:rsid w:val="00464913"/>
    <w:rsid w:val="00465A47"/>
    <w:rsid w:val="00467E22"/>
    <w:rsid w:val="00470177"/>
    <w:rsid w:val="004717A6"/>
    <w:rsid w:val="00471AB9"/>
    <w:rsid w:val="00471D12"/>
    <w:rsid w:val="00472A57"/>
    <w:rsid w:val="004759C3"/>
    <w:rsid w:val="00476A8E"/>
    <w:rsid w:val="00480146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0FCB"/>
    <w:rsid w:val="00491C85"/>
    <w:rsid w:val="00491E3B"/>
    <w:rsid w:val="00491FBB"/>
    <w:rsid w:val="004921BA"/>
    <w:rsid w:val="004924D7"/>
    <w:rsid w:val="00492F54"/>
    <w:rsid w:val="004934B7"/>
    <w:rsid w:val="00493A2B"/>
    <w:rsid w:val="00494B90"/>
    <w:rsid w:val="00494E8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186"/>
    <w:rsid w:val="004A625F"/>
    <w:rsid w:val="004A6B13"/>
    <w:rsid w:val="004B0633"/>
    <w:rsid w:val="004B07CC"/>
    <w:rsid w:val="004B0FFD"/>
    <w:rsid w:val="004B1618"/>
    <w:rsid w:val="004B2066"/>
    <w:rsid w:val="004B318E"/>
    <w:rsid w:val="004B32D5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1F6B"/>
    <w:rsid w:val="004C21DA"/>
    <w:rsid w:val="004C2FCF"/>
    <w:rsid w:val="004C32B2"/>
    <w:rsid w:val="004C35DE"/>
    <w:rsid w:val="004C4093"/>
    <w:rsid w:val="004C4543"/>
    <w:rsid w:val="004C4679"/>
    <w:rsid w:val="004C4DDC"/>
    <w:rsid w:val="004C5225"/>
    <w:rsid w:val="004C6A62"/>
    <w:rsid w:val="004C741E"/>
    <w:rsid w:val="004D0190"/>
    <w:rsid w:val="004D0419"/>
    <w:rsid w:val="004D0475"/>
    <w:rsid w:val="004D0843"/>
    <w:rsid w:val="004D2789"/>
    <w:rsid w:val="004D38AD"/>
    <w:rsid w:val="004D3B41"/>
    <w:rsid w:val="004D56E3"/>
    <w:rsid w:val="004D611C"/>
    <w:rsid w:val="004D6A2F"/>
    <w:rsid w:val="004D76EE"/>
    <w:rsid w:val="004E1692"/>
    <w:rsid w:val="004E24E0"/>
    <w:rsid w:val="004E298C"/>
    <w:rsid w:val="004E38D5"/>
    <w:rsid w:val="004E3B6B"/>
    <w:rsid w:val="004E4CC6"/>
    <w:rsid w:val="004E5271"/>
    <w:rsid w:val="004E5DB3"/>
    <w:rsid w:val="004E6B3E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566D"/>
    <w:rsid w:val="004F5687"/>
    <w:rsid w:val="004F5D87"/>
    <w:rsid w:val="004F6211"/>
    <w:rsid w:val="004F7101"/>
    <w:rsid w:val="004F7ADB"/>
    <w:rsid w:val="004F7C56"/>
    <w:rsid w:val="00500735"/>
    <w:rsid w:val="005014A7"/>
    <w:rsid w:val="00501DAC"/>
    <w:rsid w:val="005020A2"/>
    <w:rsid w:val="005027F6"/>
    <w:rsid w:val="00502B83"/>
    <w:rsid w:val="00502C93"/>
    <w:rsid w:val="00503E6D"/>
    <w:rsid w:val="005043AB"/>
    <w:rsid w:val="00505644"/>
    <w:rsid w:val="00505C12"/>
    <w:rsid w:val="005063A7"/>
    <w:rsid w:val="00506613"/>
    <w:rsid w:val="00506913"/>
    <w:rsid w:val="00506C1B"/>
    <w:rsid w:val="005072C1"/>
    <w:rsid w:val="005106D4"/>
    <w:rsid w:val="00510B28"/>
    <w:rsid w:val="00511B60"/>
    <w:rsid w:val="00511FEF"/>
    <w:rsid w:val="005129E6"/>
    <w:rsid w:val="00512A99"/>
    <w:rsid w:val="005138DA"/>
    <w:rsid w:val="00513BF6"/>
    <w:rsid w:val="00513D1C"/>
    <w:rsid w:val="00514CFE"/>
    <w:rsid w:val="005154EE"/>
    <w:rsid w:val="005157C5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7EC"/>
    <w:rsid w:val="005240C2"/>
    <w:rsid w:val="005247BE"/>
    <w:rsid w:val="00525145"/>
    <w:rsid w:val="00525207"/>
    <w:rsid w:val="00525264"/>
    <w:rsid w:val="00525FF1"/>
    <w:rsid w:val="00526621"/>
    <w:rsid w:val="00526FE0"/>
    <w:rsid w:val="0052737B"/>
    <w:rsid w:val="00532A46"/>
    <w:rsid w:val="00532EC8"/>
    <w:rsid w:val="00533122"/>
    <w:rsid w:val="00534EF5"/>
    <w:rsid w:val="00535082"/>
    <w:rsid w:val="00536DF9"/>
    <w:rsid w:val="005371E0"/>
    <w:rsid w:val="005375A9"/>
    <w:rsid w:val="00542A04"/>
    <w:rsid w:val="00543C41"/>
    <w:rsid w:val="00543F58"/>
    <w:rsid w:val="005451D9"/>
    <w:rsid w:val="00545302"/>
    <w:rsid w:val="00546F04"/>
    <w:rsid w:val="00547CF8"/>
    <w:rsid w:val="00547FB1"/>
    <w:rsid w:val="00550CAB"/>
    <w:rsid w:val="00551257"/>
    <w:rsid w:val="00551BA4"/>
    <w:rsid w:val="00552471"/>
    <w:rsid w:val="0055371F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A66"/>
    <w:rsid w:val="00564FE0"/>
    <w:rsid w:val="00565203"/>
    <w:rsid w:val="00565EB2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2FF"/>
    <w:rsid w:val="00591B3B"/>
    <w:rsid w:val="005928D9"/>
    <w:rsid w:val="00594F2D"/>
    <w:rsid w:val="00595E75"/>
    <w:rsid w:val="00595E8E"/>
    <w:rsid w:val="005962BE"/>
    <w:rsid w:val="00596339"/>
    <w:rsid w:val="00596EAD"/>
    <w:rsid w:val="005A03BF"/>
    <w:rsid w:val="005A1059"/>
    <w:rsid w:val="005A2834"/>
    <w:rsid w:val="005A3F0B"/>
    <w:rsid w:val="005A52E8"/>
    <w:rsid w:val="005A6F57"/>
    <w:rsid w:val="005B0DF7"/>
    <w:rsid w:val="005B0E7B"/>
    <w:rsid w:val="005B109A"/>
    <w:rsid w:val="005B15A7"/>
    <w:rsid w:val="005B2597"/>
    <w:rsid w:val="005B3315"/>
    <w:rsid w:val="005B5A77"/>
    <w:rsid w:val="005B657C"/>
    <w:rsid w:val="005B69F9"/>
    <w:rsid w:val="005C0A04"/>
    <w:rsid w:val="005C0BEF"/>
    <w:rsid w:val="005C1749"/>
    <w:rsid w:val="005C3AE3"/>
    <w:rsid w:val="005C3E04"/>
    <w:rsid w:val="005C3F61"/>
    <w:rsid w:val="005C404C"/>
    <w:rsid w:val="005C40A5"/>
    <w:rsid w:val="005C414C"/>
    <w:rsid w:val="005C5C08"/>
    <w:rsid w:val="005C7010"/>
    <w:rsid w:val="005C72B6"/>
    <w:rsid w:val="005C7640"/>
    <w:rsid w:val="005C7AEC"/>
    <w:rsid w:val="005C7E50"/>
    <w:rsid w:val="005D1115"/>
    <w:rsid w:val="005D1EF6"/>
    <w:rsid w:val="005D3708"/>
    <w:rsid w:val="005D50E5"/>
    <w:rsid w:val="005D6F2E"/>
    <w:rsid w:val="005D7BB6"/>
    <w:rsid w:val="005E0023"/>
    <w:rsid w:val="005E0945"/>
    <w:rsid w:val="005E0A8E"/>
    <w:rsid w:val="005E183E"/>
    <w:rsid w:val="005E1EEF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ADF"/>
    <w:rsid w:val="005F1239"/>
    <w:rsid w:val="005F1AC8"/>
    <w:rsid w:val="005F2367"/>
    <w:rsid w:val="005F347D"/>
    <w:rsid w:val="005F360D"/>
    <w:rsid w:val="005F63AA"/>
    <w:rsid w:val="005F63DD"/>
    <w:rsid w:val="005F64C2"/>
    <w:rsid w:val="005F68B6"/>
    <w:rsid w:val="005F7FCD"/>
    <w:rsid w:val="00600141"/>
    <w:rsid w:val="006011A6"/>
    <w:rsid w:val="00601221"/>
    <w:rsid w:val="00601A05"/>
    <w:rsid w:val="00602C80"/>
    <w:rsid w:val="00604A55"/>
    <w:rsid w:val="00604FD4"/>
    <w:rsid w:val="00605A2E"/>
    <w:rsid w:val="00605C09"/>
    <w:rsid w:val="0060693B"/>
    <w:rsid w:val="00606B28"/>
    <w:rsid w:val="0060713D"/>
    <w:rsid w:val="00607B49"/>
    <w:rsid w:val="00610550"/>
    <w:rsid w:val="00610CD8"/>
    <w:rsid w:val="00610DE7"/>
    <w:rsid w:val="00611FAB"/>
    <w:rsid w:val="00614929"/>
    <w:rsid w:val="00614B11"/>
    <w:rsid w:val="00616320"/>
    <w:rsid w:val="00616864"/>
    <w:rsid w:val="00616A74"/>
    <w:rsid w:val="00616C18"/>
    <w:rsid w:val="006172D5"/>
    <w:rsid w:val="0061745A"/>
    <w:rsid w:val="00617BF5"/>
    <w:rsid w:val="00621289"/>
    <w:rsid w:val="0062163A"/>
    <w:rsid w:val="00622E18"/>
    <w:rsid w:val="00623DAB"/>
    <w:rsid w:val="00624294"/>
    <w:rsid w:val="00624923"/>
    <w:rsid w:val="00624C9B"/>
    <w:rsid w:val="00625596"/>
    <w:rsid w:val="00625696"/>
    <w:rsid w:val="0062585D"/>
    <w:rsid w:val="00626496"/>
    <w:rsid w:val="00626553"/>
    <w:rsid w:val="00626BFA"/>
    <w:rsid w:val="00627CC1"/>
    <w:rsid w:val="00630020"/>
    <w:rsid w:val="0063079B"/>
    <w:rsid w:val="00630E87"/>
    <w:rsid w:val="0063102C"/>
    <w:rsid w:val="006310FF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662"/>
    <w:rsid w:val="00640DCF"/>
    <w:rsid w:val="0064101E"/>
    <w:rsid w:val="006414FD"/>
    <w:rsid w:val="00641844"/>
    <w:rsid w:val="006422DA"/>
    <w:rsid w:val="00642518"/>
    <w:rsid w:val="006436FC"/>
    <w:rsid w:val="00643E07"/>
    <w:rsid w:val="00643F37"/>
    <w:rsid w:val="00644187"/>
    <w:rsid w:val="00644A9E"/>
    <w:rsid w:val="006455B8"/>
    <w:rsid w:val="006457FE"/>
    <w:rsid w:val="006459AF"/>
    <w:rsid w:val="00645AEB"/>
    <w:rsid w:val="00646B04"/>
    <w:rsid w:val="00646F3D"/>
    <w:rsid w:val="00647BAD"/>
    <w:rsid w:val="00647CDE"/>
    <w:rsid w:val="006517FD"/>
    <w:rsid w:val="0065222D"/>
    <w:rsid w:val="00653C82"/>
    <w:rsid w:val="0065402A"/>
    <w:rsid w:val="00654AA2"/>
    <w:rsid w:val="00655AD8"/>
    <w:rsid w:val="0066015F"/>
    <w:rsid w:val="00660F15"/>
    <w:rsid w:val="006610CA"/>
    <w:rsid w:val="00661F8F"/>
    <w:rsid w:val="006620F0"/>
    <w:rsid w:val="00662335"/>
    <w:rsid w:val="00662C9C"/>
    <w:rsid w:val="00662F5E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0E1D"/>
    <w:rsid w:val="0067102B"/>
    <w:rsid w:val="00671B4B"/>
    <w:rsid w:val="00672477"/>
    <w:rsid w:val="00674A8F"/>
    <w:rsid w:val="00674B83"/>
    <w:rsid w:val="00674D35"/>
    <w:rsid w:val="00675468"/>
    <w:rsid w:val="00676B87"/>
    <w:rsid w:val="00676DEC"/>
    <w:rsid w:val="006770FC"/>
    <w:rsid w:val="00677299"/>
    <w:rsid w:val="00677E85"/>
    <w:rsid w:val="006812AB"/>
    <w:rsid w:val="00681546"/>
    <w:rsid w:val="006821B1"/>
    <w:rsid w:val="00683AE1"/>
    <w:rsid w:val="0068470F"/>
    <w:rsid w:val="00687D9B"/>
    <w:rsid w:val="00690FD0"/>
    <w:rsid w:val="00692BC3"/>
    <w:rsid w:val="006935CB"/>
    <w:rsid w:val="00695743"/>
    <w:rsid w:val="00695B8C"/>
    <w:rsid w:val="006960AC"/>
    <w:rsid w:val="00696AA1"/>
    <w:rsid w:val="006975F5"/>
    <w:rsid w:val="00697FB3"/>
    <w:rsid w:val="006A0108"/>
    <w:rsid w:val="006A022E"/>
    <w:rsid w:val="006A0296"/>
    <w:rsid w:val="006A1B7D"/>
    <w:rsid w:val="006A2969"/>
    <w:rsid w:val="006A2ED1"/>
    <w:rsid w:val="006A3A00"/>
    <w:rsid w:val="006A3AC1"/>
    <w:rsid w:val="006A52DB"/>
    <w:rsid w:val="006A59BD"/>
    <w:rsid w:val="006A5D3D"/>
    <w:rsid w:val="006A5E09"/>
    <w:rsid w:val="006A6C41"/>
    <w:rsid w:val="006A7B8F"/>
    <w:rsid w:val="006B0B7B"/>
    <w:rsid w:val="006B0F17"/>
    <w:rsid w:val="006B1039"/>
    <w:rsid w:val="006B1E96"/>
    <w:rsid w:val="006B27FE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1D82"/>
    <w:rsid w:val="006C1FD8"/>
    <w:rsid w:val="006C2883"/>
    <w:rsid w:val="006C298A"/>
    <w:rsid w:val="006C2D2D"/>
    <w:rsid w:val="006C3300"/>
    <w:rsid w:val="006C3808"/>
    <w:rsid w:val="006C3B58"/>
    <w:rsid w:val="006C5972"/>
    <w:rsid w:val="006C5F71"/>
    <w:rsid w:val="006C5FFA"/>
    <w:rsid w:val="006C6943"/>
    <w:rsid w:val="006C6D7D"/>
    <w:rsid w:val="006C6D9A"/>
    <w:rsid w:val="006C70DF"/>
    <w:rsid w:val="006D1124"/>
    <w:rsid w:val="006D2EA9"/>
    <w:rsid w:val="006D55A3"/>
    <w:rsid w:val="006D5D83"/>
    <w:rsid w:val="006D5DA8"/>
    <w:rsid w:val="006D652E"/>
    <w:rsid w:val="006D699B"/>
    <w:rsid w:val="006D6DD5"/>
    <w:rsid w:val="006D7ABB"/>
    <w:rsid w:val="006D7AD5"/>
    <w:rsid w:val="006E019A"/>
    <w:rsid w:val="006E0327"/>
    <w:rsid w:val="006E0392"/>
    <w:rsid w:val="006E10D7"/>
    <w:rsid w:val="006E16CF"/>
    <w:rsid w:val="006E28C9"/>
    <w:rsid w:val="006E365D"/>
    <w:rsid w:val="006E43D2"/>
    <w:rsid w:val="006E60D6"/>
    <w:rsid w:val="006E6928"/>
    <w:rsid w:val="006E7053"/>
    <w:rsid w:val="006E7CA1"/>
    <w:rsid w:val="006E7F3C"/>
    <w:rsid w:val="006F03CB"/>
    <w:rsid w:val="006F04C3"/>
    <w:rsid w:val="006F071D"/>
    <w:rsid w:val="006F0D02"/>
    <w:rsid w:val="006F0EB1"/>
    <w:rsid w:val="006F127A"/>
    <w:rsid w:val="006F14D6"/>
    <w:rsid w:val="006F1D46"/>
    <w:rsid w:val="006F29C3"/>
    <w:rsid w:val="006F372D"/>
    <w:rsid w:val="006F39B1"/>
    <w:rsid w:val="006F4CF5"/>
    <w:rsid w:val="006F4E33"/>
    <w:rsid w:val="006F4E8B"/>
    <w:rsid w:val="006F54BD"/>
    <w:rsid w:val="006F6280"/>
    <w:rsid w:val="006F66A7"/>
    <w:rsid w:val="006F759E"/>
    <w:rsid w:val="00701FFF"/>
    <w:rsid w:val="00703C65"/>
    <w:rsid w:val="0070559B"/>
    <w:rsid w:val="007061C0"/>
    <w:rsid w:val="00706A4F"/>
    <w:rsid w:val="0070778D"/>
    <w:rsid w:val="00707C07"/>
    <w:rsid w:val="00710848"/>
    <w:rsid w:val="00712376"/>
    <w:rsid w:val="00713F70"/>
    <w:rsid w:val="0071410B"/>
    <w:rsid w:val="007148C2"/>
    <w:rsid w:val="00714F40"/>
    <w:rsid w:val="00715179"/>
    <w:rsid w:val="00715A47"/>
    <w:rsid w:val="00715E77"/>
    <w:rsid w:val="00716183"/>
    <w:rsid w:val="0071714A"/>
    <w:rsid w:val="007220E8"/>
    <w:rsid w:val="007228BA"/>
    <w:rsid w:val="007234B4"/>
    <w:rsid w:val="007244C9"/>
    <w:rsid w:val="00724EA6"/>
    <w:rsid w:val="00726313"/>
    <w:rsid w:val="007278BF"/>
    <w:rsid w:val="00727928"/>
    <w:rsid w:val="007306C8"/>
    <w:rsid w:val="00730D70"/>
    <w:rsid w:val="007313D8"/>
    <w:rsid w:val="007316E9"/>
    <w:rsid w:val="00731BD8"/>
    <w:rsid w:val="00732F1F"/>
    <w:rsid w:val="0073388B"/>
    <w:rsid w:val="007341AD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2DD"/>
    <w:rsid w:val="00750521"/>
    <w:rsid w:val="007508E6"/>
    <w:rsid w:val="0075119F"/>
    <w:rsid w:val="00753BBA"/>
    <w:rsid w:val="00753D5B"/>
    <w:rsid w:val="007546AD"/>
    <w:rsid w:val="0075705B"/>
    <w:rsid w:val="00757870"/>
    <w:rsid w:val="00757F20"/>
    <w:rsid w:val="00761C56"/>
    <w:rsid w:val="007639B1"/>
    <w:rsid w:val="00764209"/>
    <w:rsid w:val="007648D4"/>
    <w:rsid w:val="00764A6B"/>
    <w:rsid w:val="00764B53"/>
    <w:rsid w:val="00765404"/>
    <w:rsid w:val="0076672E"/>
    <w:rsid w:val="00767060"/>
    <w:rsid w:val="007678DC"/>
    <w:rsid w:val="00770E34"/>
    <w:rsid w:val="007711C0"/>
    <w:rsid w:val="007712ED"/>
    <w:rsid w:val="00775357"/>
    <w:rsid w:val="00775E22"/>
    <w:rsid w:val="007760C7"/>
    <w:rsid w:val="00777920"/>
    <w:rsid w:val="00781F50"/>
    <w:rsid w:val="00782320"/>
    <w:rsid w:val="007823EF"/>
    <w:rsid w:val="007838CF"/>
    <w:rsid w:val="007858F2"/>
    <w:rsid w:val="007878F4"/>
    <w:rsid w:val="0079072A"/>
    <w:rsid w:val="007907A8"/>
    <w:rsid w:val="00790FE5"/>
    <w:rsid w:val="007917D3"/>
    <w:rsid w:val="00792377"/>
    <w:rsid w:val="007926EB"/>
    <w:rsid w:val="007927F0"/>
    <w:rsid w:val="007932FF"/>
    <w:rsid w:val="00793B72"/>
    <w:rsid w:val="0079406D"/>
    <w:rsid w:val="00794FE4"/>
    <w:rsid w:val="00795299"/>
    <w:rsid w:val="007955F2"/>
    <w:rsid w:val="007968A0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2E65"/>
    <w:rsid w:val="007B4F6E"/>
    <w:rsid w:val="007B525A"/>
    <w:rsid w:val="007B69B2"/>
    <w:rsid w:val="007B7C2E"/>
    <w:rsid w:val="007B7EC8"/>
    <w:rsid w:val="007B7F8C"/>
    <w:rsid w:val="007C15F5"/>
    <w:rsid w:val="007C3E0B"/>
    <w:rsid w:val="007C4738"/>
    <w:rsid w:val="007C4F7F"/>
    <w:rsid w:val="007C5C7F"/>
    <w:rsid w:val="007C6C00"/>
    <w:rsid w:val="007D0DE1"/>
    <w:rsid w:val="007D1B71"/>
    <w:rsid w:val="007D1C64"/>
    <w:rsid w:val="007D2179"/>
    <w:rsid w:val="007D3245"/>
    <w:rsid w:val="007D5686"/>
    <w:rsid w:val="007D6153"/>
    <w:rsid w:val="007D6794"/>
    <w:rsid w:val="007D6E92"/>
    <w:rsid w:val="007D7026"/>
    <w:rsid w:val="007D720B"/>
    <w:rsid w:val="007D7290"/>
    <w:rsid w:val="007D7D2E"/>
    <w:rsid w:val="007E0BC3"/>
    <w:rsid w:val="007E32FB"/>
    <w:rsid w:val="007E3DD5"/>
    <w:rsid w:val="007E43E2"/>
    <w:rsid w:val="007E4B7E"/>
    <w:rsid w:val="007E4C86"/>
    <w:rsid w:val="007E4C95"/>
    <w:rsid w:val="007E5A2B"/>
    <w:rsid w:val="007E5F62"/>
    <w:rsid w:val="007E6231"/>
    <w:rsid w:val="007E68E5"/>
    <w:rsid w:val="007E6B1B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6D"/>
    <w:rsid w:val="007F5BE1"/>
    <w:rsid w:val="007F5D89"/>
    <w:rsid w:val="007F71BE"/>
    <w:rsid w:val="007F77E8"/>
    <w:rsid w:val="008000EF"/>
    <w:rsid w:val="008008DF"/>
    <w:rsid w:val="00800A66"/>
    <w:rsid w:val="008011C7"/>
    <w:rsid w:val="00801B57"/>
    <w:rsid w:val="00802077"/>
    <w:rsid w:val="00802555"/>
    <w:rsid w:val="008026E5"/>
    <w:rsid w:val="00803628"/>
    <w:rsid w:val="0080392B"/>
    <w:rsid w:val="008044F7"/>
    <w:rsid w:val="0080463E"/>
    <w:rsid w:val="00805FD7"/>
    <w:rsid w:val="00806622"/>
    <w:rsid w:val="00807188"/>
    <w:rsid w:val="00810DED"/>
    <w:rsid w:val="00811047"/>
    <w:rsid w:val="0081147E"/>
    <w:rsid w:val="00811DD7"/>
    <w:rsid w:val="00811F8B"/>
    <w:rsid w:val="0081281C"/>
    <w:rsid w:val="008136C7"/>
    <w:rsid w:val="00813E6D"/>
    <w:rsid w:val="0081405E"/>
    <w:rsid w:val="00814D0E"/>
    <w:rsid w:val="008161DD"/>
    <w:rsid w:val="00816D78"/>
    <w:rsid w:val="00817713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27032"/>
    <w:rsid w:val="00827AB0"/>
    <w:rsid w:val="00831F3E"/>
    <w:rsid w:val="00832286"/>
    <w:rsid w:val="00832447"/>
    <w:rsid w:val="008338EA"/>
    <w:rsid w:val="008349A6"/>
    <w:rsid w:val="00834F01"/>
    <w:rsid w:val="0083659D"/>
    <w:rsid w:val="008367FA"/>
    <w:rsid w:val="0083696A"/>
    <w:rsid w:val="00836C21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668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71392"/>
    <w:rsid w:val="00873CAB"/>
    <w:rsid w:val="0087553F"/>
    <w:rsid w:val="00875752"/>
    <w:rsid w:val="008758A9"/>
    <w:rsid w:val="00875E40"/>
    <w:rsid w:val="00875EBF"/>
    <w:rsid w:val="008767F7"/>
    <w:rsid w:val="00876A90"/>
    <w:rsid w:val="00876D4F"/>
    <w:rsid w:val="0087727D"/>
    <w:rsid w:val="0088040D"/>
    <w:rsid w:val="00880E08"/>
    <w:rsid w:val="008817F9"/>
    <w:rsid w:val="00881E63"/>
    <w:rsid w:val="0088248D"/>
    <w:rsid w:val="00882DFE"/>
    <w:rsid w:val="00882E42"/>
    <w:rsid w:val="008835B8"/>
    <w:rsid w:val="00883715"/>
    <w:rsid w:val="00884F20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56BC"/>
    <w:rsid w:val="00896163"/>
    <w:rsid w:val="0089620C"/>
    <w:rsid w:val="008A0C26"/>
    <w:rsid w:val="008A0FE3"/>
    <w:rsid w:val="008A14B6"/>
    <w:rsid w:val="008A2D2E"/>
    <w:rsid w:val="008A3A36"/>
    <w:rsid w:val="008A3C15"/>
    <w:rsid w:val="008A4809"/>
    <w:rsid w:val="008A5BE8"/>
    <w:rsid w:val="008A5C5A"/>
    <w:rsid w:val="008A71AF"/>
    <w:rsid w:val="008A78B7"/>
    <w:rsid w:val="008A7F21"/>
    <w:rsid w:val="008B03F1"/>
    <w:rsid w:val="008B0E40"/>
    <w:rsid w:val="008B2084"/>
    <w:rsid w:val="008B2211"/>
    <w:rsid w:val="008B23E3"/>
    <w:rsid w:val="008B3709"/>
    <w:rsid w:val="008B3D79"/>
    <w:rsid w:val="008B5F63"/>
    <w:rsid w:val="008B607D"/>
    <w:rsid w:val="008B70F4"/>
    <w:rsid w:val="008C1CE6"/>
    <w:rsid w:val="008C21D5"/>
    <w:rsid w:val="008C24AB"/>
    <w:rsid w:val="008C2BDA"/>
    <w:rsid w:val="008C305C"/>
    <w:rsid w:val="008C39E3"/>
    <w:rsid w:val="008C40D9"/>
    <w:rsid w:val="008C4CCB"/>
    <w:rsid w:val="008C530D"/>
    <w:rsid w:val="008C5349"/>
    <w:rsid w:val="008D1192"/>
    <w:rsid w:val="008D1469"/>
    <w:rsid w:val="008D2687"/>
    <w:rsid w:val="008D3809"/>
    <w:rsid w:val="008D46BB"/>
    <w:rsid w:val="008D6843"/>
    <w:rsid w:val="008D68CA"/>
    <w:rsid w:val="008D6BB3"/>
    <w:rsid w:val="008E0060"/>
    <w:rsid w:val="008E1246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2A1A"/>
    <w:rsid w:val="008F4CA8"/>
    <w:rsid w:val="008F51E0"/>
    <w:rsid w:val="008F524E"/>
    <w:rsid w:val="008F5CF2"/>
    <w:rsid w:val="008F7A89"/>
    <w:rsid w:val="0090067D"/>
    <w:rsid w:val="009007BA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6BB8"/>
    <w:rsid w:val="00907105"/>
    <w:rsid w:val="00910327"/>
    <w:rsid w:val="0091046A"/>
    <w:rsid w:val="00910E9E"/>
    <w:rsid w:val="00912D52"/>
    <w:rsid w:val="00913575"/>
    <w:rsid w:val="009156A0"/>
    <w:rsid w:val="00915F08"/>
    <w:rsid w:val="009174C3"/>
    <w:rsid w:val="009177EA"/>
    <w:rsid w:val="00917ACC"/>
    <w:rsid w:val="00917FF1"/>
    <w:rsid w:val="0092018A"/>
    <w:rsid w:val="009211D4"/>
    <w:rsid w:val="00921540"/>
    <w:rsid w:val="00921B9A"/>
    <w:rsid w:val="00922095"/>
    <w:rsid w:val="00922BF7"/>
    <w:rsid w:val="00922F10"/>
    <w:rsid w:val="00923045"/>
    <w:rsid w:val="00924054"/>
    <w:rsid w:val="00924610"/>
    <w:rsid w:val="00926938"/>
    <w:rsid w:val="00931614"/>
    <w:rsid w:val="00931E4A"/>
    <w:rsid w:val="00932E59"/>
    <w:rsid w:val="00933E12"/>
    <w:rsid w:val="00933E76"/>
    <w:rsid w:val="00933E8B"/>
    <w:rsid w:val="009347FF"/>
    <w:rsid w:val="00934EDF"/>
    <w:rsid w:val="00935C3B"/>
    <w:rsid w:val="00936A1F"/>
    <w:rsid w:val="00936A22"/>
    <w:rsid w:val="00942448"/>
    <w:rsid w:val="009434E5"/>
    <w:rsid w:val="00945BB2"/>
    <w:rsid w:val="0094605B"/>
    <w:rsid w:val="009464D9"/>
    <w:rsid w:val="009466FB"/>
    <w:rsid w:val="00946F00"/>
    <w:rsid w:val="009472AE"/>
    <w:rsid w:val="00950FE5"/>
    <w:rsid w:val="0095187E"/>
    <w:rsid w:val="00952A19"/>
    <w:rsid w:val="00952CDF"/>
    <w:rsid w:val="00953317"/>
    <w:rsid w:val="00954157"/>
    <w:rsid w:val="00954494"/>
    <w:rsid w:val="00954FF5"/>
    <w:rsid w:val="0095655E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711D"/>
    <w:rsid w:val="00971948"/>
    <w:rsid w:val="00971A56"/>
    <w:rsid w:val="00971C85"/>
    <w:rsid w:val="00971D55"/>
    <w:rsid w:val="0097234D"/>
    <w:rsid w:val="0097298F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331"/>
    <w:rsid w:val="009864B6"/>
    <w:rsid w:val="00986844"/>
    <w:rsid w:val="00986D50"/>
    <w:rsid w:val="0098758C"/>
    <w:rsid w:val="00987C25"/>
    <w:rsid w:val="009908BD"/>
    <w:rsid w:val="00991DFF"/>
    <w:rsid w:val="00993114"/>
    <w:rsid w:val="00995538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906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B8F"/>
    <w:rsid w:val="009C1F1F"/>
    <w:rsid w:val="009C2711"/>
    <w:rsid w:val="009C3A2F"/>
    <w:rsid w:val="009C3C77"/>
    <w:rsid w:val="009C5A4E"/>
    <w:rsid w:val="009C5EBE"/>
    <w:rsid w:val="009C6AA9"/>
    <w:rsid w:val="009C6B91"/>
    <w:rsid w:val="009D22A3"/>
    <w:rsid w:val="009D2938"/>
    <w:rsid w:val="009D3D9A"/>
    <w:rsid w:val="009D4789"/>
    <w:rsid w:val="009D4995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0CDF"/>
    <w:rsid w:val="009F1008"/>
    <w:rsid w:val="009F101B"/>
    <w:rsid w:val="009F144A"/>
    <w:rsid w:val="009F19DF"/>
    <w:rsid w:val="009F21CB"/>
    <w:rsid w:val="009F3223"/>
    <w:rsid w:val="009F34E9"/>
    <w:rsid w:val="009F358D"/>
    <w:rsid w:val="009F68CC"/>
    <w:rsid w:val="009F7415"/>
    <w:rsid w:val="00A00121"/>
    <w:rsid w:val="00A047D9"/>
    <w:rsid w:val="00A04D62"/>
    <w:rsid w:val="00A065D1"/>
    <w:rsid w:val="00A0690A"/>
    <w:rsid w:val="00A06BBF"/>
    <w:rsid w:val="00A06D05"/>
    <w:rsid w:val="00A10F87"/>
    <w:rsid w:val="00A1197F"/>
    <w:rsid w:val="00A1347E"/>
    <w:rsid w:val="00A1361D"/>
    <w:rsid w:val="00A13842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827"/>
    <w:rsid w:val="00A27C8A"/>
    <w:rsid w:val="00A30268"/>
    <w:rsid w:val="00A31866"/>
    <w:rsid w:val="00A3238D"/>
    <w:rsid w:val="00A33129"/>
    <w:rsid w:val="00A34239"/>
    <w:rsid w:val="00A40F76"/>
    <w:rsid w:val="00A41690"/>
    <w:rsid w:val="00A43428"/>
    <w:rsid w:val="00A439D1"/>
    <w:rsid w:val="00A4515D"/>
    <w:rsid w:val="00A45E9A"/>
    <w:rsid w:val="00A46AEB"/>
    <w:rsid w:val="00A47851"/>
    <w:rsid w:val="00A50150"/>
    <w:rsid w:val="00A50F9E"/>
    <w:rsid w:val="00A52C4A"/>
    <w:rsid w:val="00A54565"/>
    <w:rsid w:val="00A54F95"/>
    <w:rsid w:val="00A5504A"/>
    <w:rsid w:val="00A55A8B"/>
    <w:rsid w:val="00A6043C"/>
    <w:rsid w:val="00A617AD"/>
    <w:rsid w:val="00A619D9"/>
    <w:rsid w:val="00A62BB0"/>
    <w:rsid w:val="00A647A3"/>
    <w:rsid w:val="00A656E2"/>
    <w:rsid w:val="00A65F6A"/>
    <w:rsid w:val="00A66291"/>
    <w:rsid w:val="00A66B85"/>
    <w:rsid w:val="00A70700"/>
    <w:rsid w:val="00A70AEE"/>
    <w:rsid w:val="00A71453"/>
    <w:rsid w:val="00A71842"/>
    <w:rsid w:val="00A71B0C"/>
    <w:rsid w:val="00A74114"/>
    <w:rsid w:val="00A75ACA"/>
    <w:rsid w:val="00A75BEA"/>
    <w:rsid w:val="00A77386"/>
    <w:rsid w:val="00A77C1D"/>
    <w:rsid w:val="00A80995"/>
    <w:rsid w:val="00A81375"/>
    <w:rsid w:val="00A8245F"/>
    <w:rsid w:val="00A82B44"/>
    <w:rsid w:val="00A836D5"/>
    <w:rsid w:val="00A847F8"/>
    <w:rsid w:val="00A852F2"/>
    <w:rsid w:val="00A868BB"/>
    <w:rsid w:val="00A871A1"/>
    <w:rsid w:val="00A87FEC"/>
    <w:rsid w:val="00A91466"/>
    <w:rsid w:val="00A92A74"/>
    <w:rsid w:val="00A92C8E"/>
    <w:rsid w:val="00A92F5F"/>
    <w:rsid w:val="00A93118"/>
    <w:rsid w:val="00A93577"/>
    <w:rsid w:val="00A93D10"/>
    <w:rsid w:val="00A94544"/>
    <w:rsid w:val="00A94FFD"/>
    <w:rsid w:val="00A95059"/>
    <w:rsid w:val="00A96B6C"/>
    <w:rsid w:val="00A970E6"/>
    <w:rsid w:val="00A9740D"/>
    <w:rsid w:val="00AA024D"/>
    <w:rsid w:val="00AA0868"/>
    <w:rsid w:val="00AA117F"/>
    <w:rsid w:val="00AA1E9F"/>
    <w:rsid w:val="00AA2A19"/>
    <w:rsid w:val="00AA389F"/>
    <w:rsid w:val="00AA45EB"/>
    <w:rsid w:val="00AA4D84"/>
    <w:rsid w:val="00AA5202"/>
    <w:rsid w:val="00AA5450"/>
    <w:rsid w:val="00AA58BC"/>
    <w:rsid w:val="00AA5AB4"/>
    <w:rsid w:val="00AA63A9"/>
    <w:rsid w:val="00AA7136"/>
    <w:rsid w:val="00AB0898"/>
    <w:rsid w:val="00AB17B0"/>
    <w:rsid w:val="00AB1A1E"/>
    <w:rsid w:val="00AB1B1A"/>
    <w:rsid w:val="00AB2549"/>
    <w:rsid w:val="00AB2965"/>
    <w:rsid w:val="00AB51F1"/>
    <w:rsid w:val="00AB55F4"/>
    <w:rsid w:val="00AB5FC2"/>
    <w:rsid w:val="00AB619A"/>
    <w:rsid w:val="00AB66E0"/>
    <w:rsid w:val="00AB6F24"/>
    <w:rsid w:val="00AB70B6"/>
    <w:rsid w:val="00AC2C2D"/>
    <w:rsid w:val="00AC2D51"/>
    <w:rsid w:val="00AC31CF"/>
    <w:rsid w:val="00AC35B8"/>
    <w:rsid w:val="00AC4E7D"/>
    <w:rsid w:val="00AC518C"/>
    <w:rsid w:val="00AC5537"/>
    <w:rsid w:val="00AC573F"/>
    <w:rsid w:val="00AC6B00"/>
    <w:rsid w:val="00AC70F8"/>
    <w:rsid w:val="00AC74D5"/>
    <w:rsid w:val="00AC7DA9"/>
    <w:rsid w:val="00AD1B61"/>
    <w:rsid w:val="00AD1BA6"/>
    <w:rsid w:val="00AD2826"/>
    <w:rsid w:val="00AD2B8F"/>
    <w:rsid w:val="00AD42D4"/>
    <w:rsid w:val="00AD4455"/>
    <w:rsid w:val="00AD46D9"/>
    <w:rsid w:val="00AD47E1"/>
    <w:rsid w:val="00AD4BC7"/>
    <w:rsid w:val="00AD4E04"/>
    <w:rsid w:val="00AD530C"/>
    <w:rsid w:val="00AD532E"/>
    <w:rsid w:val="00AD5931"/>
    <w:rsid w:val="00AD708D"/>
    <w:rsid w:val="00AD716A"/>
    <w:rsid w:val="00AD732F"/>
    <w:rsid w:val="00AD782A"/>
    <w:rsid w:val="00AD7BAB"/>
    <w:rsid w:val="00AD7CCE"/>
    <w:rsid w:val="00AE07A1"/>
    <w:rsid w:val="00AE1E01"/>
    <w:rsid w:val="00AE2267"/>
    <w:rsid w:val="00AE24ED"/>
    <w:rsid w:val="00AE36EF"/>
    <w:rsid w:val="00AE3E59"/>
    <w:rsid w:val="00AE473B"/>
    <w:rsid w:val="00AE528B"/>
    <w:rsid w:val="00AF04C0"/>
    <w:rsid w:val="00AF0606"/>
    <w:rsid w:val="00AF0DB5"/>
    <w:rsid w:val="00AF15FD"/>
    <w:rsid w:val="00AF192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8E"/>
    <w:rsid w:val="00B003BF"/>
    <w:rsid w:val="00B008A8"/>
    <w:rsid w:val="00B011E6"/>
    <w:rsid w:val="00B01433"/>
    <w:rsid w:val="00B01815"/>
    <w:rsid w:val="00B027CA"/>
    <w:rsid w:val="00B02ED2"/>
    <w:rsid w:val="00B03070"/>
    <w:rsid w:val="00B04684"/>
    <w:rsid w:val="00B047B0"/>
    <w:rsid w:val="00B051EB"/>
    <w:rsid w:val="00B06A4E"/>
    <w:rsid w:val="00B06F3F"/>
    <w:rsid w:val="00B07B32"/>
    <w:rsid w:val="00B07BE4"/>
    <w:rsid w:val="00B1195F"/>
    <w:rsid w:val="00B125FB"/>
    <w:rsid w:val="00B12A83"/>
    <w:rsid w:val="00B12CAC"/>
    <w:rsid w:val="00B13D5B"/>
    <w:rsid w:val="00B146F5"/>
    <w:rsid w:val="00B15603"/>
    <w:rsid w:val="00B16DDA"/>
    <w:rsid w:val="00B16E27"/>
    <w:rsid w:val="00B171AC"/>
    <w:rsid w:val="00B176BB"/>
    <w:rsid w:val="00B17939"/>
    <w:rsid w:val="00B17C48"/>
    <w:rsid w:val="00B211E8"/>
    <w:rsid w:val="00B21D13"/>
    <w:rsid w:val="00B2241D"/>
    <w:rsid w:val="00B233F3"/>
    <w:rsid w:val="00B23FA8"/>
    <w:rsid w:val="00B24607"/>
    <w:rsid w:val="00B24F9B"/>
    <w:rsid w:val="00B25690"/>
    <w:rsid w:val="00B30F75"/>
    <w:rsid w:val="00B310B9"/>
    <w:rsid w:val="00B32246"/>
    <w:rsid w:val="00B32DB7"/>
    <w:rsid w:val="00B34521"/>
    <w:rsid w:val="00B37C76"/>
    <w:rsid w:val="00B37E5C"/>
    <w:rsid w:val="00B403C5"/>
    <w:rsid w:val="00B414FD"/>
    <w:rsid w:val="00B41A34"/>
    <w:rsid w:val="00B422A2"/>
    <w:rsid w:val="00B42857"/>
    <w:rsid w:val="00B42C64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4A74"/>
    <w:rsid w:val="00B5514D"/>
    <w:rsid w:val="00B55D44"/>
    <w:rsid w:val="00B56216"/>
    <w:rsid w:val="00B563AF"/>
    <w:rsid w:val="00B56D01"/>
    <w:rsid w:val="00B5743D"/>
    <w:rsid w:val="00B60802"/>
    <w:rsid w:val="00B61666"/>
    <w:rsid w:val="00B62F7E"/>
    <w:rsid w:val="00B63444"/>
    <w:rsid w:val="00B64384"/>
    <w:rsid w:val="00B64C73"/>
    <w:rsid w:val="00B65769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171"/>
    <w:rsid w:val="00B767F2"/>
    <w:rsid w:val="00B768AD"/>
    <w:rsid w:val="00B76FCA"/>
    <w:rsid w:val="00B771DF"/>
    <w:rsid w:val="00B804BE"/>
    <w:rsid w:val="00B81CF5"/>
    <w:rsid w:val="00B82A86"/>
    <w:rsid w:val="00B8343A"/>
    <w:rsid w:val="00B83AC6"/>
    <w:rsid w:val="00B83D7B"/>
    <w:rsid w:val="00B8412F"/>
    <w:rsid w:val="00B865C0"/>
    <w:rsid w:val="00B86D8F"/>
    <w:rsid w:val="00B870BC"/>
    <w:rsid w:val="00B875D3"/>
    <w:rsid w:val="00B8797A"/>
    <w:rsid w:val="00B90451"/>
    <w:rsid w:val="00B904E6"/>
    <w:rsid w:val="00B910A3"/>
    <w:rsid w:val="00B92385"/>
    <w:rsid w:val="00B93DEB"/>
    <w:rsid w:val="00B94951"/>
    <w:rsid w:val="00B94A2D"/>
    <w:rsid w:val="00B94A99"/>
    <w:rsid w:val="00B94BD1"/>
    <w:rsid w:val="00B94EC5"/>
    <w:rsid w:val="00B95A87"/>
    <w:rsid w:val="00B95BA5"/>
    <w:rsid w:val="00B95EF2"/>
    <w:rsid w:val="00B95F5B"/>
    <w:rsid w:val="00B96162"/>
    <w:rsid w:val="00B9673E"/>
    <w:rsid w:val="00B96900"/>
    <w:rsid w:val="00B97014"/>
    <w:rsid w:val="00B9715B"/>
    <w:rsid w:val="00BA1869"/>
    <w:rsid w:val="00BA27C6"/>
    <w:rsid w:val="00BA2977"/>
    <w:rsid w:val="00BA33B4"/>
    <w:rsid w:val="00BA3AAF"/>
    <w:rsid w:val="00BA3FB2"/>
    <w:rsid w:val="00BA4111"/>
    <w:rsid w:val="00BA7875"/>
    <w:rsid w:val="00BA7915"/>
    <w:rsid w:val="00BB1294"/>
    <w:rsid w:val="00BB2918"/>
    <w:rsid w:val="00BB2FD9"/>
    <w:rsid w:val="00BB3C2E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4FB0"/>
    <w:rsid w:val="00BC5BA0"/>
    <w:rsid w:val="00BC617F"/>
    <w:rsid w:val="00BC786D"/>
    <w:rsid w:val="00BC7EE2"/>
    <w:rsid w:val="00BD02AD"/>
    <w:rsid w:val="00BD14DE"/>
    <w:rsid w:val="00BD16B7"/>
    <w:rsid w:val="00BD2666"/>
    <w:rsid w:val="00BD29E0"/>
    <w:rsid w:val="00BD2B6E"/>
    <w:rsid w:val="00BD45E2"/>
    <w:rsid w:val="00BD518C"/>
    <w:rsid w:val="00BD5D6D"/>
    <w:rsid w:val="00BD636B"/>
    <w:rsid w:val="00BD65BD"/>
    <w:rsid w:val="00BD6CFB"/>
    <w:rsid w:val="00BD7988"/>
    <w:rsid w:val="00BE076B"/>
    <w:rsid w:val="00BE172B"/>
    <w:rsid w:val="00BE21A6"/>
    <w:rsid w:val="00BE279B"/>
    <w:rsid w:val="00BE30B5"/>
    <w:rsid w:val="00BE418A"/>
    <w:rsid w:val="00BE4614"/>
    <w:rsid w:val="00BE47BF"/>
    <w:rsid w:val="00BE4E91"/>
    <w:rsid w:val="00BF0FD5"/>
    <w:rsid w:val="00BF157B"/>
    <w:rsid w:val="00BF187F"/>
    <w:rsid w:val="00BF1F19"/>
    <w:rsid w:val="00BF34AD"/>
    <w:rsid w:val="00BF3757"/>
    <w:rsid w:val="00BF5157"/>
    <w:rsid w:val="00BF51B7"/>
    <w:rsid w:val="00BF51DA"/>
    <w:rsid w:val="00BF6D03"/>
    <w:rsid w:val="00BF7167"/>
    <w:rsid w:val="00BF75AF"/>
    <w:rsid w:val="00BF7EAC"/>
    <w:rsid w:val="00C0166C"/>
    <w:rsid w:val="00C01A54"/>
    <w:rsid w:val="00C028B5"/>
    <w:rsid w:val="00C04391"/>
    <w:rsid w:val="00C04AF8"/>
    <w:rsid w:val="00C04D97"/>
    <w:rsid w:val="00C06351"/>
    <w:rsid w:val="00C10D60"/>
    <w:rsid w:val="00C10EB4"/>
    <w:rsid w:val="00C114DD"/>
    <w:rsid w:val="00C11A1F"/>
    <w:rsid w:val="00C12B9F"/>
    <w:rsid w:val="00C12C7A"/>
    <w:rsid w:val="00C13D8B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6C30"/>
    <w:rsid w:val="00C279A9"/>
    <w:rsid w:val="00C310B8"/>
    <w:rsid w:val="00C31B76"/>
    <w:rsid w:val="00C31F90"/>
    <w:rsid w:val="00C3373F"/>
    <w:rsid w:val="00C3393D"/>
    <w:rsid w:val="00C34491"/>
    <w:rsid w:val="00C34861"/>
    <w:rsid w:val="00C34FC6"/>
    <w:rsid w:val="00C351C2"/>
    <w:rsid w:val="00C3585A"/>
    <w:rsid w:val="00C358AA"/>
    <w:rsid w:val="00C3602C"/>
    <w:rsid w:val="00C3699A"/>
    <w:rsid w:val="00C37013"/>
    <w:rsid w:val="00C37167"/>
    <w:rsid w:val="00C373EF"/>
    <w:rsid w:val="00C37541"/>
    <w:rsid w:val="00C40808"/>
    <w:rsid w:val="00C41357"/>
    <w:rsid w:val="00C42EBF"/>
    <w:rsid w:val="00C43263"/>
    <w:rsid w:val="00C46A11"/>
    <w:rsid w:val="00C50736"/>
    <w:rsid w:val="00C50DD1"/>
    <w:rsid w:val="00C5109E"/>
    <w:rsid w:val="00C5111B"/>
    <w:rsid w:val="00C51CA2"/>
    <w:rsid w:val="00C553E9"/>
    <w:rsid w:val="00C55DD3"/>
    <w:rsid w:val="00C5647F"/>
    <w:rsid w:val="00C572C1"/>
    <w:rsid w:val="00C576CE"/>
    <w:rsid w:val="00C613EA"/>
    <w:rsid w:val="00C62B6D"/>
    <w:rsid w:val="00C62DE0"/>
    <w:rsid w:val="00C62F91"/>
    <w:rsid w:val="00C64A85"/>
    <w:rsid w:val="00C64BFE"/>
    <w:rsid w:val="00C6616C"/>
    <w:rsid w:val="00C6698A"/>
    <w:rsid w:val="00C70911"/>
    <w:rsid w:val="00C70D4F"/>
    <w:rsid w:val="00C716A6"/>
    <w:rsid w:val="00C717B7"/>
    <w:rsid w:val="00C7184D"/>
    <w:rsid w:val="00C71A49"/>
    <w:rsid w:val="00C7351C"/>
    <w:rsid w:val="00C73CFC"/>
    <w:rsid w:val="00C7537B"/>
    <w:rsid w:val="00C75A24"/>
    <w:rsid w:val="00C805FD"/>
    <w:rsid w:val="00C81D2D"/>
    <w:rsid w:val="00C81DE1"/>
    <w:rsid w:val="00C827DF"/>
    <w:rsid w:val="00C82C31"/>
    <w:rsid w:val="00C8382B"/>
    <w:rsid w:val="00C840BD"/>
    <w:rsid w:val="00C84C16"/>
    <w:rsid w:val="00C84DCE"/>
    <w:rsid w:val="00C8598F"/>
    <w:rsid w:val="00C8673C"/>
    <w:rsid w:val="00C872C9"/>
    <w:rsid w:val="00C87873"/>
    <w:rsid w:val="00C87DB7"/>
    <w:rsid w:val="00C87F0E"/>
    <w:rsid w:val="00C91387"/>
    <w:rsid w:val="00C951B0"/>
    <w:rsid w:val="00C96457"/>
    <w:rsid w:val="00C971FA"/>
    <w:rsid w:val="00C97AF6"/>
    <w:rsid w:val="00C97B2C"/>
    <w:rsid w:val="00CA0317"/>
    <w:rsid w:val="00CA384E"/>
    <w:rsid w:val="00CA4419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2B5"/>
    <w:rsid w:val="00CB6D3C"/>
    <w:rsid w:val="00CB7835"/>
    <w:rsid w:val="00CB7B4E"/>
    <w:rsid w:val="00CB7D95"/>
    <w:rsid w:val="00CB7FF1"/>
    <w:rsid w:val="00CC0B62"/>
    <w:rsid w:val="00CC131C"/>
    <w:rsid w:val="00CC2A8F"/>
    <w:rsid w:val="00CC2AFF"/>
    <w:rsid w:val="00CC2D16"/>
    <w:rsid w:val="00CC2F87"/>
    <w:rsid w:val="00CC303C"/>
    <w:rsid w:val="00CC58D3"/>
    <w:rsid w:val="00CC5A86"/>
    <w:rsid w:val="00CC5D4F"/>
    <w:rsid w:val="00CC646A"/>
    <w:rsid w:val="00CC651E"/>
    <w:rsid w:val="00CC66AA"/>
    <w:rsid w:val="00CC7481"/>
    <w:rsid w:val="00CD0150"/>
    <w:rsid w:val="00CD0CA1"/>
    <w:rsid w:val="00CD17CC"/>
    <w:rsid w:val="00CD1DE6"/>
    <w:rsid w:val="00CD2FBD"/>
    <w:rsid w:val="00CD3BF9"/>
    <w:rsid w:val="00CD42E3"/>
    <w:rsid w:val="00CD455B"/>
    <w:rsid w:val="00CD6689"/>
    <w:rsid w:val="00CD7586"/>
    <w:rsid w:val="00CD772D"/>
    <w:rsid w:val="00CD7F49"/>
    <w:rsid w:val="00CE0D39"/>
    <w:rsid w:val="00CE1A04"/>
    <w:rsid w:val="00CE1C56"/>
    <w:rsid w:val="00CE331A"/>
    <w:rsid w:val="00CE3C62"/>
    <w:rsid w:val="00CE41E1"/>
    <w:rsid w:val="00CF0682"/>
    <w:rsid w:val="00CF0C96"/>
    <w:rsid w:val="00CF28C3"/>
    <w:rsid w:val="00CF2915"/>
    <w:rsid w:val="00CF34BC"/>
    <w:rsid w:val="00CF4C1B"/>
    <w:rsid w:val="00CF7822"/>
    <w:rsid w:val="00CF7EE5"/>
    <w:rsid w:val="00D006A5"/>
    <w:rsid w:val="00D00B81"/>
    <w:rsid w:val="00D01EC6"/>
    <w:rsid w:val="00D047F9"/>
    <w:rsid w:val="00D04EC3"/>
    <w:rsid w:val="00D05301"/>
    <w:rsid w:val="00D06195"/>
    <w:rsid w:val="00D064B8"/>
    <w:rsid w:val="00D0672F"/>
    <w:rsid w:val="00D07432"/>
    <w:rsid w:val="00D10799"/>
    <w:rsid w:val="00D10DF1"/>
    <w:rsid w:val="00D111DD"/>
    <w:rsid w:val="00D1127E"/>
    <w:rsid w:val="00D1157E"/>
    <w:rsid w:val="00D1370D"/>
    <w:rsid w:val="00D14262"/>
    <w:rsid w:val="00D1485B"/>
    <w:rsid w:val="00D150FC"/>
    <w:rsid w:val="00D1534A"/>
    <w:rsid w:val="00D155B6"/>
    <w:rsid w:val="00D15A00"/>
    <w:rsid w:val="00D15AB3"/>
    <w:rsid w:val="00D1666A"/>
    <w:rsid w:val="00D167A3"/>
    <w:rsid w:val="00D168D3"/>
    <w:rsid w:val="00D176AE"/>
    <w:rsid w:val="00D20437"/>
    <w:rsid w:val="00D2121B"/>
    <w:rsid w:val="00D21237"/>
    <w:rsid w:val="00D212F3"/>
    <w:rsid w:val="00D2135F"/>
    <w:rsid w:val="00D2171E"/>
    <w:rsid w:val="00D23EDA"/>
    <w:rsid w:val="00D241EF"/>
    <w:rsid w:val="00D24665"/>
    <w:rsid w:val="00D269D7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2D4D"/>
    <w:rsid w:val="00D331B7"/>
    <w:rsid w:val="00D33CBF"/>
    <w:rsid w:val="00D356D8"/>
    <w:rsid w:val="00D36781"/>
    <w:rsid w:val="00D37F8E"/>
    <w:rsid w:val="00D41835"/>
    <w:rsid w:val="00D41E52"/>
    <w:rsid w:val="00D42017"/>
    <w:rsid w:val="00D420C5"/>
    <w:rsid w:val="00D42235"/>
    <w:rsid w:val="00D423EB"/>
    <w:rsid w:val="00D423FC"/>
    <w:rsid w:val="00D42523"/>
    <w:rsid w:val="00D43369"/>
    <w:rsid w:val="00D4362C"/>
    <w:rsid w:val="00D4467F"/>
    <w:rsid w:val="00D449CA"/>
    <w:rsid w:val="00D44C32"/>
    <w:rsid w:val="00D44ECA"/>
    <w:rsid w:val="00D456CC"/>
    <w:rsid w:val="00D45889"/>
    <w:rsid w:val="00D458CF"/>
    <w:rsid w:val="00D47864"/>
    <w:rsid w:val="00D47B55"/>
    <w:rsid w:val="00D5063D"/>
    <w:rsid w:val="00D51141"/>
    <w:rsid w:val="00D51F7C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36B"/>
    <w:rsid w:val="00D56CEF"/>
    <w:rsid w:val="00D57227"/>
    <w:rsid w:val="00D60B8C"/>
    <w:rsid w:val="00D6176E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B9C"/>
    <w:rsid w:val="00D72C4E"/>
    <w:rsid w:val="00D731F0"/>
    <w:rsid w:val="00D7370D"/>
    <w:rsid w:val="00D74ED4"/>
    <w:rsid w:val="00D75838"/>
    <w:rsid w:val="00D760BF"/>
    <w:rsid w:val="00D77380"/>
    <w:rsid w:val="00D80CF8"/>
    <w:rsid w:val="00D81DEB"/>
    <w:rsid w:val="00D83674"/>
    <w:rsid w:val="00D83EA6"/>
    <w:rsid w:val="00D84567"/>
    <w:rsid w:val="00D84A4C"/>
    <w:rsid w:val="00D85858"/>
    <w:rsid w:val="00D86967"/>
    <w:rsid w:val="00D86F2E"/>
    <w:rsid w:val="00D8725A"/>
    <w:rsid w:val="00D87995"/>
    <w:rsid w:val="00D87A25"/>
    <w:rsid w:val="00D87A78"/>
    <w:rsid w:val="00D87AC3"/>
    <w:rsid w:val="00D90F80"/>
    <w:rsid w:val="00D91332"/>
    <w:rsid w:val="00D913A2"/>
    <w:rsid w:val="00D91493"/>
    <w:rsid w:val="00D91ABB"/>
    <w:rsid w:val="00D91B3A"/>
    <w:rsid w:val="00D923A3"/>
    <w:rsid w:val="00D925D7"/>
    <w:rsid w:val="00D93D70"/>
    <w:rsid w:val="00D958EB"/>
    <w:rsid w:val="00D95CDF"/>
    <w:rsid w:val="00D979E6"/>
    <w:rsid w:val="00D97A85"/>
    <w:rsid w:val="00D97E28"/>
    <w:rsid w:val="00DA103D"/>
    <w:rsid w:val="00DA109B"/>
    <w:rsid w:val="00DA1C68"/>
    <w:rsid w:val="00DA1FFA"/>
    <w:rsid w:val="00DA2DFD"/>
    <w:rsid w:val="00DA3CDF"/>
    <w:rsid w:val="00DA3F65"/>
    <w:rsid w:val="00DA4D70"/>
    <w:rsid w:val="00DA4DA3"/>
    <w:rsid w:val="00DA4ED1"/>
    <w:rsid w:val="00DA5D29"/>
    <w:rsid w:val="00DA7354"/>
    <w:rsid w:val="00DA7789"/>
    <w:rsid w:val="00DA7E50"/>
    <w:rsid w:val="00DA7F01"/>
    <w:rsid w:val="00DB00F1"/>
    <w:rsid w:val="00DB04C1"/>
    <w:rsid w:val="00DB0CE0"/>
    <w:rsid w:val="00DB1D3D"/>
    <w:rsid w:val="00DB2487"/>
    <w:rsid w:val="00DB3539"/>
    <w:rsid w:val="00DB3A4D"/>
    <w:rsid w:val="00DB3CC3"/>
    <w:rsid w:val="00DB4350"/>
    <w:rsid w:val="00DB52F7"/>
    <w:rsid w:val="00DB5E51"/>
    <w:rsid w:val="00DC0670"/>
    <w:rsid w:val="00DC08C5"/>
    <w:rsid w:val="00DC0D2B"/>
    <w:rsid w:val="00DC1DA2"/>
    <w:rsid w:val="00DC2717"/>
    <w:rsid w:val="00DC3462"/>
    <w:rsid w:val="00DC3921"/>
    <w:rsid w:val="00DC432B"/>
    <w:rsid w:val="00DC4366"/>
    <w:rsid w:val="00DC5781"/>
    <w:rsid w:val="00DC57CE"/>
    <w:rsid w:val="00DC7637"/>
    <w:rsid w:val="00DD0CF7"/>
    <w:rsid w:val="00DD3355"/>
    <w:rsid w:val="00DD4560"/>
    <w:rsid w:val="00DD483A"/>
    <w:rsid w:val="00DD4935"/>
    <w:rsid w:val="00DD673D"/>
    <w:rsid w:val="00DD7E15"/>
    <w:rsid w:val="00DE0146"/>
    <w:rsid w:val="00DE0936"/>
    <w:rsid w:val="00DE0FE9"/>
    <w:rsid w:val="00DE2E30"/>
    <w:rsid w:val="00DE3049"/>
    <w:rsid w:val="00DE4205"/>
    <w:rsid w:val="00DE437B"/>
    <w:rsid w:val="00DE5DB5"/>
    <w:rsid w:val="00DE65F5"/>
    <w:rsid w:val="00DE6C26"/>
    <w:rsid w:val="00DE6C75"/>
    <w:rsid w:val="00DE7118"/>
    <w:rsid w:val="00DE77B5"/>
    <w:rsid w:val="00DE7818"/>
    <w:rsid w:val="00DF0589"/>
    <w:rsid w:val="00DF09E0"/>
    <w:rsid w:val="00DF0BCB"/>
    <w:rsid w:val="00DF1F94"/>
    <w:rsid w:val="00DF1FEA"/>
    <w:rsid w:val="00DF43AC"/>
    <w:rsid w:val="00DF43B7"/>
    <w:rsid w:val="00DF43B9"/>
    <w:rsid w:val="00DF511F"/>
    <w:rsid w:val="00DF5610"/>
    <w:rsid w:val="00DF5739"/>
    <w:rsid w:val="00DF5FD5"/>
    <w:rsid w:val="00DF6D24"/>
    <w:rsid w:val="00E008FD"/>
    <w:rsid w:val="00E0162B"/>
    <w:rsid w:val="00E02141"/>
    <w:rsid w:val="00E02938"/>
    <w:rsid w:val="00E033C2"/>
    <w:rsid w:val="00E0388C"/>
    <w:rsid w:val="00E0508C"/>
    <w:rsid w:val="00E05A71"/>
    <w:rsid w:val="00E06FA7"/>
    <w:rsid w:val="00E0725B"/>
    <w:rsid w:val="00E07A9E"/>
    <w:rsid w:val="00E07EA1"/>
    <w:rsid w:val="00E10503"/>
    <w:rsid w:val="00E117ED"/>
    <w:rsid w:val="00E11AF0"/>
    <w:rsid w:val="00E11E8A"/>
    <w:rsid w:val="00E1389E"/>
    <w:rsid w:val="00E13F61"/>
    <w:rsid w:val="00E154A2"/>
    <w:rsid w:val="00E16416"/>
    <w:rsid w:val="00E172D6"/>
    <w:rsid w:val="00E207D2"/>
    <w:rsid w:val="00E20B05"/>
    <w:rsid w:val="00E21435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1038"/>
    <w:rsid w:val="00E31498"/>
    <w:rsid w:val="00E32C44"/>
    <w:rsid w:val="00E32F3B"/>
    <w:rsid w:val="00E352BC"/>
    <w:rsid w:val="00E35F34"/>
    <w:rsid w:val="00E373AB"/>
    <w:rsid w:val="00E374E7"/>
    <w:rsid w:val="00E37821"/>
    <w:rsid w:val="00E3796A"/>
    <w:rsid w:val="00E40636"/>
    <w:rsid w:val="00E40D62"/>
    <w:rsid w:val="00E44819"/>
    <w:rsid w:val="00E44A44"/>
    <w:rsid w:val="00E45260"/>
    <w:rsid w:val="00E478B9"/>
    <w:rsid w:val="00E50AE2"/>
    <w:rsid w:val="00E50B0A"/>
    <w:rsid w:val="00E51437"/>
    <w:rsid w:val="00E51671"/>
    <w:rsid w:val="00E51B7B"/>
    <w:rsid w:val="00E527D1"/>
    <w:rsid w:val="00E53184"/>
    <w:rsid w:val="00E538C9"/>
    <w:rsid w:val="00E53B06"/>
    <w:rsid w:val="00E54FDF"/>
    <w:rsid w:val="00E56147"/>
    <w:rsid w:val="00E56A21"/>
    <w:rsid w:val="00E57549"/>
    <w:rsid w:val="00E57B1A"/>
    <w:rsid w:val="00E6135A"/>
    <w:rsid w:val="00E61367"/>
    <w:rsid w:val="00E61A12"/>
    <w:rsid w:val="00E61CE1"/>
    <w:rsid w:val="00E6241A"/>
    <w:rsid w:val="00E625FC"/>
    <w:rsid w:val="00E629F3"/>
    <w:rsid w:val="00E62A3D"/>
    <w:rsid w:val="00E634A4"/>
    <w:rsid w:val="00E637EE"/>
    <w:rsid w:val="00E63AD2"/>
    <w:rsid w:val="00E6412D"/>
    <w:rsid w:val="00E64626"/>
    <w:rsid w:val="00E646D5"/>
    <w:rsid w:val="00E64AFF"/>
    <w:rsid w:val="00E653D1"/>
    <w:rsid w:val="00E657A1"/>
    <w:rsid w:val="00E65E42"/>
    <w:rsid w:val="00E65F43"/>
    <w:rsid w:val="00E6633A"/>
    <w:rsid w:val="00E676E3"/>
    <w:rsid w:val="00E7059F"/>
    <w:rsid w:val="00E70763"/>
    <w:rsid w:val="00E71189"/>
    <w:rsid w:val="00E71281"/>
    <w:rsid w:val="00E71740"/>
    <w:rsid w:val="00E72C5F"/>
    <w:rsid w:val="00E72EAE"/>
    <w:rsid w:val="00E744B2"/>
    <w:rsid w:val="00E7463A"/>
    <w:rsid w:val="00E7486F"/>
    <w:rsid w:val="00E763BA"/>
    <w:rsid w:val="00E77E16"/>
    <w:rsid w:val="00E77EFB"/>
    <w:rsid w:val="00E80258"/>
    <w:rsid w:val="00E838B8"/>
    <w:rsid w:val="00E856EF"/>
    <w:rsid w:val="00E86585"/>
    <w:rsid w:val="00E86EEC"/>
    <w:rsid w:val="00E872D6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94D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424D"/>
    <w:rsid w:val="00EB50EF"/>
    <w:rsid w:val="00EB55ED"/>
    <w:rsid w:val="00EB59B9"/>
    <w:rsid w:val="00EB5EFE"/>
    <w:rsid w:val="00EB7CA2"/>
    <w:rsid w:val="00EB7FED"/>
    <w:rsid w:val="00EC204D"/>
    <w:rsid w:val="00EC2FF4"/>
    <w:rsid w:val="00EC5101"/>
    <w:rsid w:val="00EC56B0"/>
    <w:rsid w:val="00EC603E"/>
    <w:rsid w:val="00EC6634"/>
    <w:rsid w:val="00ED08D9"/>
    <w:rsid w:val="00ED1233"/>
    <w:rsid w:val="00ED1C40"/>
    <w:rsid w:val="00ED3D31"/>
    <w:rsid w:val="00ED5406"/>
    <w:rsid w:val="00ED58A7"/>
    <w:rsid w:val="00ED5BCE"/>
    <w:rsid w:val="00ED755A"/>
    <w:rsid w:val="00ED7D57"/>
    <w:rsid w:val="00EE0F48"/>
    <w:rsid w:val="00EE1055"/>
    <w:rsid w:val="00EE1823"/>
    <w:rsid w:val="00EE2870"/>
    <w:rsid w:val="00EE52A3"/>
    <w:rsid w:val="00EE5D73"/>
    <w:rsid w:val="00EE5F19"/>
    <w:rsid w:val="00EE623D"/>
    <w:rsid w:val="00EE6787"/>
    <w:rsid w:val="00EE7958"/>
    <w:rsid w:val="00EF0403"/>
    <w:rsid w:val="00EF26C2"/>
    <w:rsid w:val="00EF2C99"/>
    <w:rsid w:val="00EF3046"/>
    <w:rsid w:val="00EF3EEE"/>
    <w:rsid w:val="00EF46B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0CEE"/>
    <w:rsid w:val="00F01C05"/>
    <w:rsid w:val="00F0212E"/>
    <w:rsid w:val="00F02E84"/>
    <w:rsid w:val="00F02EA9"/>
    <w:rsid w:val="00F036F1"/>
    <w:rsid w:val="00F03BDB"/>
    <w:rsid w:val="00F04B36"/>
    <w:rsid w:val="00F05C7F"/>
    <w:rsid w:val="00F05F3F"/>
    <w:rsid w:val="00F07804"/>
    <w:rsid w:val="00F10DC3"/>
    <w:rsid w:val="00F1150B"/>
    <w:rsid w:val="00F11BA5"/>
    <w:rsid w:val="00F125C1"/>
    <w:rsid w:val="00F128F1"/>
    <w:rsid w:val="00F135FC"/>
    <w:rsid w:val="00F13764"/>
    <w:rsid w:val="00F13C74"/>
    <w:rsid w:val="00F13F10"/>
    <w:rsid w:val="00F14A87"/>
    <w:rsid w:val="00F1513B"/>
    <w:rsid w:val="00F15975"/>
    <w:rsid w:val="00F161B5"/>
    <w:rsid w:val="00F16553"/>
    <w:rsid w:val="00F17143"/>
    <w:rsid w:val="00F17333"/>
    <w:rsid w:val="00F20039"/>
    <w:rsid w:val="00F2068F"/>
    <w:rsid w:val="00F21247"/>
    <w:rsid w:val="00F21881"/>
    <w:rsid w:val="00F21D5D"/>
    <w:rsid w:val="00F21D78"/>
    <w:rsid w:val="00F22288"/>
    <w:rsid w:val="00F2235F"/>
    <w:rsid w:val="00F2255F"/>
    <w:rsid w:val="00F235C3"/>
    <w:rsid w:val="00F23CB2"/>
    <w:rsid w:val="00F2457D"/>
    <w:rsid w:val="00F2586E"/>
    <w:rsid w:val="00F26065"/>
    <w:rsid w:val="00F300B3"/>
    <w:rsid w:val="00F30F31"/>
    <w:rsid w:val="00F314A7"/>
    <w:rsid w:val="00F31FE0"/>
    <w:rsid w:val="00F32602"/>
    <w:rsid w:val="00F32F18"/>
    <w:rsid w:val="00F33884"/>
    <w:rsid w:val="00F33ED7"/>
    <w:rsid w:val="00F3521C"/>
    <w:rsid w:val="00F3616C"/>
    <w:rsid w:val="00F36C50"/>
    <w:rsid w:val="00F36FC0"/>
    <w:rsid w:val="00F402A3"/>
    <w:rsid w:val="00F40667"/>
    <w:rsid w:val="00F41AB0"/>
    <w:rsid w:val="00F42831"/>
    <w:rsid w:val="00F43C98"/>
    <w:rsid w:val="00F43D08"/>
    <w:rsid w:val="00F4472A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90A"/>
    <w:rsid w:val="00F672CE"/>
    <w:rsid w:val="00F675C8"/>
    <w:rsid w:val="00F71373"/>
    <w:rsid w:val="00F71863"/>
    <w:rsid w:val="00F71B6A"/>
    <w:rsid w:val="00F721E0"/>
    <w:rsid w:val="00F727CE"/>
    <w:rsid w:val="00F728FE"/>
    <w:rsid w:val="00F73A10"/>
    <w:rsid w:val="00F74925"/>
    <w:rsid w:val="00F757E4"/>
    <w:rsid w:val="00F76440"/>
    <w:rsid w:val="00F76ED1"/>
    <w:rsid w:val="00F77105"/>
    <w:rsid w:val="00F802BD"/>
    <w:rsid w:val="00F80B1E"/>
    <w:rsid w:val="00F81626"/>
    <w:rsid w:val="00F8176A"/>
    <w:rsid w:val="00F81D70"/>
    <w:rsid w:val="00F81DDD"/>
    <w:rsid w:val="00F829F1"/>
    <w:rsid w:val="00F82BF8"/>
    <w:rsid w:val="00F83BF3"/>
    <w:rsid w:val="00F8469C"/>
    <w:rsid w:val="00F85609"/>
    <w:rsid w:val="00F867A4"/>
    <w:rsid w:val="00F8690F"/>
    <w:rsid w:val="00F87960"/>
    <w:rsid w:val="00F87EC0"/>
    <w:rsid w:val="00F90E07"/>
    <w:rsid w:val="00F91F01"/>
    <w:rsid w:val="00F92242"/>
    <w:rsid w:val="00F9358C"/>
    <w:rsid w:val="00F939B6"/>
    <w:rsid w:val="00F94C64"/>
    <w:rsid w:val="00F951F4"/>
    <w:rsid w:val="00F95D67"/>
    <w:rsid w:val="00F95DBE"/>
    <w:rsid w:val="00F963EC"/>
    <w:rsid w:val="00F96D1B"/>
    <w:rsid w:val="00F9778A"/>
    <w:rsid w:val="00F97CCF"/>
    <w:rsid w:val="00F97FB6"/>
    <w:rsid w:val="00FA04B9"/>
    <w:rsid w:val="00FA1239"/>
    <w:rsid w:val="00FA1D25"/>
    <w:rsid w:val="00FA1DA9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6CE"/>
    <w:rsid w:val="00FB07F7"/>
    <w:rsid w:val="00FB0DD4"/>
    <w:rsid w:val="00FB157C"/>
    <w:rsid w:val="00FB2EC1"/>
    <w:rsid w:val="00FB3319"/>
    <w:rsid w:val="00FB6F96"/>
    <w:rsid w:val="00FB7357"/>
    <w:rsid w:val="00FC1306"/>
    <w:rsid w:val="00FC137F"/>
    <w:rsid w:val="00FC1748"/>
    <w:rsid w:val="00FC179E"/>
    <w:rsid w:val="00FC18A1"/>
    <w:rsid w:val="00FC2500"/>
    <w:rsid w:val="00FC56C3"/>
    <w:rsid w:val="00FC5A6A"/>
    <w:rsid w:val="00FC6C3A"/>
    <w:rsid w:val="00FC7D4C"/>
    <w:rsid w:val="00FD0906"/>
    <w:rsid w:val="00FD1645"/>
    <w:rsid w:val="00FD1B6B"/>
    <w:rsid w:val="00FD4297"/>
    <w:rsid w:val="00FD5D78"/>
    <w:rsid w:val="00FD64BA"/>
    <w:rsid w:val="00FD6CA4"/>
    <w:rsid w:val="00FD783A"/>
    <w:rsid w:val="00FE1214"/>
    <w:rsid w:val="00FE1669"/>
    <w:rsid w:val="00FE1A6A"/>
    <w:rsid w:val="00FE23DF"/>
    <w:rsid w:val="00FE2C35"/>
    <w:rsid w:val="00FE360B"/>
    <w:rsid w:val="00FE3ABC"/>
    <w:rsid w:val="00FE3AFF"/>
    <w:rsid w:val="00FE47C6"/>
    <w:rsid w:val="00FE4EF0"/>
    <w:rsid w:val="00FE5C01"/>
    <w:rsid w:val="00FE6202"/>
    <w:rsid w:val="00FE78AB"/>
    <w:rsid w:val="00FF1EF0"/>
    <w:rsid w:val="00FF28B7"/>
    <w:rsid w:val="00FF434A"/>
    <w:rsid w:val="00FF6CEF"/>
    <w:rsid w:val="00FF6D22"/>
    <w:rsid w:val="00FF73D3"/>
    <w:rsid w:val="00FF7604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12218"/>
  <w15:docId w15:val="{57531735-3529-4B69-BF47-A871B58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F73C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lowicz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3BF3-9B33-4A53-9667-8F77419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38</TotalTime>
  <Pages>32</Pages>
  <Words>7847</Words>
  <Characters>47088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Agata</cp:lastModifiedBy>
  <cp:revision>19</cp:revision>
  <cp:lastPrinted>2021-04-29T10:32:00Z</cp:lastPrinted>
  <dcterms:created xsi:type="dcterms:W3CDTF">2021-12-09T07:11:00Z</dcterms:created>
  <dcterms:modified xsi:type="dcterms:W3CDTF">2022-01-19T12:11:00Z</dcterms:modified>
</cp:coreProperties>
</file>